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C7" w:rsidRPr="00CF1C36" w:rsidRDefault="00CF1C36" w:rsidP="008C7DD3">
      <w:pPr>
        <w:spacing w:after="0"/>
        <w:rPr>
          <w:rFonts w:ascii="Times New Roman" w:hAnsi="Times New Roman" w:cs="Times New Roman"/>
          <w:b/>
          <w:sz w:val="56"/>
          <w:szCs w:val="24"/>
        </w:rPr>
      </w:pPr>
      <w:r w:rsidRPr="00CF1C36">
        <w:rPr>
          <w:rFonts w:ascii="Times New Roman" w:hAnsi="Times New Roman" w:cs="Times New Roman"/>
          <w:b/>
          <w:sz w:val="56"/>
          <w:szCs w:val="24"/>
        </w:rPr>
        <w:t>Kompetansemål etter 7. trinn</w:t>
      </w:r>
    </w:p>
    <w:p w:rsidR="00CF1C36" w:rsidRPr="00CF1C36" w:rsidRDefault="00CF1C36" w:rsidP="008C7DD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CF1C36" w:rsidRPr="00CF1C36" w:rsidTr="009F46BB">
        <w:tc>
          <w:tcPr>
            <w:tcW w:w="14144" w:type="dxa"/>
            <w:gridSpan w:val="4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Utforskaren</w:t>
            </w:r>
            <w:proofErr w:type="spellEnd"/>
          </w:p>
        </w:tc>
      </w:tr>
      <w:tr w:rsidR="00CF1C36" w:rsidRPr="00CF1C36" w:rsidTr="00CF1C36"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36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36">
              <w:rPr>
                <w:rFonts w:ascii="Times New Roman" w:hAnsi="Times New Roman" w:cs="Times New Roman"/>
                <w:b/>
                <w:sz w:val="24"/>
                <w:szCs w:val="24"/>
              </w:rPr>
              <w:t>Læringsmål 5. trinn</w:t>
            </w:r>
          </w:p>
        </w:tc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36">
              <w:rPr>
                <w:rFonts w:ascii="Times New Roman" w:hAnsi="Times New Roman" w:cs="Times New Roman"/>
                <w:b/>
                <w:sz w:val="24"/>
                <w:szCs w:val="24"/>
              </w:rPr>
              <w:t>Læringsmål 6. trinn</w:t>
            </w:r>
          </w:p>
        </w:tc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36">
              <w:rPr>
                <w:rFonts w:ascii="Times New Roman" w:hAnsi="Times New Roman" w:cs="Times New Roman"/>
                <w:b/>
                <w:sz w:val="24"/>
                <w:szCs w:val="24"/>
              </w:rPr>
              <w:t>Læringsmål 7. trinn</w:t>
            </w:r>
          </w:p>
        </w:tc>
      </w:tr>
      <w:tr w:rsidR="00CF1C36" w:rsidRPr="00CF1C36" w:rsidTr="00CF1C36">
        <w:tc>
          <w:tcPr>
            <w:tcW w:w="3536" w:type="dxa"/>
          </w:tcPr>
          <w:p w:rsidR="00CF1C36" w:rsidRPr="00CF1C36" w:rsidRDefault="00E97348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="00CF1C36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formulere </w:t>
            </w:r>
            <w:proofErr w:type="spellStart"/>
            <w:r w:rsidR="00CF1C36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eit</w:t>
            </w:r>
            <w:proofErr w:type="spellEnd"/>
            <w:r w:rsidR="00CF1C36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="00CF1C36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samfunnsfagleg</w:t>
            </w:r>
            <w:proofErr w:type="spellEnd"/>
            <w:r w:rsidR="00CF1C36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spørsmål, foreslå </w:t>
            </w:r>
            <w:proofErr w:type="spellStart"/>
            <w:r w:rsidR="00CF1C36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moglege</w:t>
            </w:r>
            <w:proofErr w:type="spellEnd"/>
            <w:r w:rsidR="00CF1C36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="00CF1C36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forklaringar</w:t>
            </w:r>
            <w:proofErr w:type="spellEnd"/>
            <w:r w:rsidR="00CF1C36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belyse spørsmålet gjennom ei undersøking</w:t>
            </w:r>
          </w:p>
          <w:p w:rsidR="00CF1C36" w:rsidRPr="00E97348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3366D" w:rsidRDefault="0033366D" w:rsidP="008C7DD3">
            <w:pPr>
              <w:numPr>
                <w:ilvl w:val="0"/>
                <w:numId w:val="9"/>
              </w:numPr>
              <w:suppressAutoHyphens/>
              <w:snapToGrid w:val="0"/>
              <w:ind w:left="0"/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  <w:t>Eleven kan formulere et samfunnsfaglig spørsmål, foreslå mulige forklaringer og samle informasjon som kan gi svar på spørsmålet.</w:t>
            </w:r>
            <w:r w:rsidR="002D2A3F"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  <w:t xml:space="preserve"> (P2,F)</w:t>
            </w:r>
          </w:p>
          <w:p w:rsidR="00CF1C36" w:rsidRPr="0033366D" w:rsidRDefault="00CF1C36" w:rsidP="008C7DD3">
            <w:pPr>
              <w:numPr>
                <w:ilvl w:val="0"/>
                <w:numId w:val="9"/>
              </w:numPr>
              <w:suppressAutoHyphens/>
              <w:snapToGrid w:val="0"/>
              <w:ind w:left="0"/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:rsidRPr="00CF1C36" w:rsidTr="00CF1C36">
        <w:tc>
          <w:tcPr>
            <w:tcW w:w="3536" w:type="dxa"/>
          </w:tcPr>
          <w:p w:rsidR="00E97348" w:rsidRPr="00CF1C36" w:rsidRDefault="00E97348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diskutere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samfunnsfaglege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tema med respekt for andre sitt syn, bruke relevante fagomgrep og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skilje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mellom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meiningar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fakta</w:t>
            </w:r>
          </w:p>
          <w:p w:rsidR="00CF1C36" w:rsidRPr="00E97348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:rsidRPr="00CF1C36" w:rsidTr="00CF1C36">
        <w:tc>
          <w:tcPr>
            <w:tcW w:w="3536" w:type="dxa"/>
          </w:tcPr>
          <w:p w:rsidR="00E97348" w:rsidRPr="00CF1C36" w:rsidRDefault="00E97348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lese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tekstar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om menneske som lever under ulike vilkår, og drøfte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kvifor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dei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tenkjer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,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handlar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opplever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hendingar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ulikt</w:t>
            </w:r>
          </w:p>
          <w:p w:rsidR="00CF1C36" w:rsidRPr="00E97348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:rsidRPr="00CF1C36" w:rsidTr="00CF1C36">
        <w:tc>
          <w:tcPr>
            <w:tcW w:w="3536" w:type="dxa"/>
          </w:tcPr>
          <w:p w:rsidR="00E97348" w:rsidRPr="00CF1C36" w:rsidRDefault="00E97348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plassere ei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hendingsrekkje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i historie og samtid på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tidsline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kart</w:t>
            </w:r>
          </w:p>
          <w:p w:rsidR="00CF1C36" w:rsidRPr="00E97348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:rsidRPr="00CF1C36" w:rsidTr="00CF1C36">
        <w:tc>
          <w:tcPr>
            <w:tcW w:w="3536" w:type="dxa"/>
          </w:tcPr>
          <w:p w:rsidR="00E97348" w:rsidRPr="00CF1C36" w:rsidRDefault="00E97348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gjennomføre og presentere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undersøkingar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som krev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teljing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rekning, ved å bruke informasjon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frå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tabellar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</w:t>
            </w:r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lastRenderedPageBreak/>
              <w:t>diagram</w:t>
            </w:r>
          </w:p>
          <w:p w:rsidR="00CF1C36" w:rsidRPr="00E97348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:rsidRPr="00CF1C36" w:rsidTr="00CF1C36">
        <w:tc>
          <w:tcPr>
            <w:tcW w:w="3536" w:type="dxa"/>
          </w:tcPr>
          <w:p w:rsidR="00E97348" w:rsidRPr="00CF1C36" w:rsidRDefault="00E97348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lastRenderedPageBreak/>
              <w:t xml:space="preserve">Eleven skal kunne </w:t>
            </w:r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finne og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trekkje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ut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samfunnsfagleg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informasjon ved søk i digitale kjelder, vurdere funna og følgje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reglar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for nettvett og nettetikk</w:t>
            </w:r>
          </w:p>
          <w:p w:rsidR="00CF1C36" w:rsidRPr="00E97348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48" w:rsidRPr="00CF1C36" w:rsidTr="00CF1C36">
        <w:tc>
          <w:tcPr>
            <w:tcW w:w="3536" w:type="dxa"/>
          </w:tcPr>
          <w:p w:rsidR="00E97348" w:rsidRPr="00CF1C36" w:rsidRDefault="00E97348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bruke digitale verktøy til å presentere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samfunnsfagleg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arbeid og følgje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reglar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for personvern og opphavsrett</w:t>
            </w:r>
          </w:p>
          <w:p w:rsidR="00E97348" w:rsidRPr="00E97348" w:rsidRDefault="00E97348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E97348" w:rsidRPr="00CF1C36" w:rsidRDefault="00E97348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E97348" w:rsidRPr="00CF1C36" w:rsidRDefault="00E97348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591A2F" w:rsidRDefault="0033366D" w:rsidP="008C7DD3">
            <w:pPr>
              <w:numPr>
                <w:ilvl w:val="0"/>
                <w:numId w:val="5"/>
              </w:numPr>
              <w:suppressAutoHyphens/>
              <w:snapToGrid w:val="0"/>
              <w:ind w:left="0"/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</w:pPr>
            <w:r w:rsidRPr="0033366D"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  <w:t>Eleven kan fortelle</w:t>
            </w:r>
            <w:r w:rsidR="00591A2F" w:rsidRPr="00591A2F"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  <w:t xml:space="preserve"> om positive og negative sider ved bruk av </w:t>
            </w:r>
            <w:proofErr w:type="spellStart"/>
            <w:r w:rsidR="00591A2F" w:rsidRPr="00591A2F"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  <w:t>Internet</w:t>
            </w:r>
            <w:proofErr w:type="spellEnd"/>
            <w:r w:rsidR="00591A2F" w:rsidRPr="00591A2F"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  <w:t>(P6,</w:t>
            </w:r>
            <w:r w:rsidR="00591A2F" w:rsidRPr="00591A2F"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  <w:t>F</w:t>
            </w:r>
            <w:r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  <w:t>)</w:t>
            </w:r>
          </w:p>
          <w:p w:rsidR="0033366D" w:rsidRPr="00591A2F" w:rsidRDefault="0033366D" w:rsidP="008C7DD3">
            <w:pPr>
              <w:numPr>
                <w:ilvl w:val="0"/>
                <w:numId w:val="5"/>
              </w:numPr>
              <w:suppressAutoHyphens/>
              <w:snapToGrid w:val="0"/>
              <w:ind w:left="0"/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</w:pPr>
          </w:p>
          <w:p w:rsidR="00591A2F" w:rsidRDefault="0033366D" w:rsidP="008C7DD3">
            <w:pPr>
              <w:numPr>
                <w:ilvl w:val="0"/>
                <w:numId w:val="5"/>
              </w:numPr>
              <w:suppressAutoHyphens/>
              <w:snapToGrid w:val="0"/>
              <w:ind w:left="0"/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  <w:t>Eleven</w:t>
            </w:r>
            <w:r w:rsidR="00591A2F" w:rsidRPr="00591A2F"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  <w:t xml:space="preserve"> kan viktige nettverksregler som alle bør følge </w:t>
            </w:r>
            <w:r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  <w:t>(</w:t>
            </w:r>
            <w:r w:rsidR="00591A2F" w:rsidRPr="00591A2F"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  <w:t>P6, F</w:t>
            </w:r>
            <w:r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  <w:t>)</w:t>
            </w:r>
          </w:p>
          <w:p w:rsidR="0033366D" w:rsidRPr="00591A2F" w:rsidRDefault="0033366D" w:rsidP="008C7DD3">
            <w:pPr>
              <w:numPr>
                <w:ilvl w:val="0"/>
                <w:numId w:val="5"/>
              </w:numPr>
              <w:suppressAutoHyphens/>
              <w:snapToGrid w:val="0"/>
              <w:ind w:left="0"/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</w:pPr>
          </w:p>
          <w:p w:rsidR="00591A2F" w:rsidRDefault="0033366D" w:rsidP="008C7DD3">
            <w:pPr>
              <w:numPr>
                <w:ilvl w:val="0"/>
                <w:numId w:val="5"/>
              </w:numPr>
              <w:suppressAutoHyphens/>
              <w:snapToGrid w:val="0"/>
              <w:ind w:left="0"/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  <w:t>Eleven kan vurdere informasjon på</w:t>
            </w:r>
            <w:r w:rsidR="00591A2F" w:rsidRPr="00591A2F"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  <w:t xml:space="preserve"> nettet som en kilde til kunnskap </w:t>
            </w:r>
            <w:r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  <w:t>(P6,</w:t>
            </w:r>
            <w:r w:rsidR="00591A2F" w:rsidRPr="00591A2F"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  <w:t>F</w:t>
            </w:r>
            <w:r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  <w:t>)</w:t>
            </w:r>
          </w:p>
          <w:p w:rsidR="0033366D" w:rsidRPr="00591A2F" w:rsidRDefault="0033366D" w:rsidP="008C7DD3">
            <w:pPr>
              <w:numPr>
                <w:ilvl w:val="0"/>
                <w:numId w:val="5"/>
              </w:numPr>
              <w:suppressAutoHyphens/>
              <w:snapToGrid w:val="0"/>
              <w:ind w:left="0"/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</w:pPr>
          </w:p>
          <w:p w:rsidR="00E97348" w:rsidRDefault="0033366D" w:rsidP="008C7DD3">
            <w:pPr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  <w:t>Eleven kan følge reglene</w:t>
            </w:r>
            <w:r w:rsidR="00591A2F" w:rsidRPr="0033366D"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  <w:t xml:space="preserve"> for personvern </w:t>
            </w:r>
            <w:r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  <w:t>(P6,</w:t>
            </w:r>
            <w:r w:rsidR="00591A2F" w:rsidRPr="0033366D"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  <w:t>F</w:t>
            </w:r>
            <w:r>
              <w:rPr>
                <w:rFonts w:ascii="Times New Roman" w:eastAsia="MS Mincho" w:hAnsi="Times New Roman" w:cs="Times New Roman"/>
                <w:sz w:val="24"/>
                <w:szCs w:val="20"/>
                <w:lang w:eastAsia="ar-SA"/>
              </w:rPr>
              <w:t>)</w:t>
            </w:r>
          </w:p>
          <w:p w:rsidR="0033366D" w:rsidRPr="0033366D" w:rsidRDefault="0033366D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48" w:rsidRPr="00CF1C36" w:rsidTr="00CF1C36">
        <w:tc>
          <w:tcPr>
            <w:tcW w:w="3536" w:type="dxa"/>
          </w:tcPr>
          <w:p w:rsidR="00E97348" w:rsidRPr="00CF1C36" w:rsidRDefault="00E97348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skrive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samfunnsfagleg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tekst ved å bruke relevante fagomgrep og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fleire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kjelder</w:t>
            </w:r>
          </w:p>
          <w:p w:rsidR="00E97348" w:rsidRPr="00E97348" w:rsidRDefault="00E97348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E97348" w:rsidRPr="00CF1C36" w:rsidRDefault="00E97348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E97348" w:rsidRPr="00CF1C36" w:rsidRDefault="00E97348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E97348" w:rsidRPr="0033366D" w:rsidRDefault="00E97348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C36" w:rsidRDefault="00CF1C36" w:rsidP="008C7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8C7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8C7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66D" w:rsidRPr="00CF1C36" w:rsidRDefault="0033366D" w:rsidP="008C7DD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CF1C36" w:rsidRPr="00CF1C36" w:rsidTr="009F46BB">
        <w:tc>
          <w:tcPr>
            <w:tcW w:w="14144" w:type="dxa"/>
            <w:gridSpan w:val="4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36">
              <w:rPr>
                <w:rFonts w:ascii="Times New Roman" w:hAnsi="Times New Roman" w:cs="Times New Roman"/>
                <w:b/>
                <w:sz w:val="36"/>
                <w:szCs w:val="24"/>
              </w:rPr>
              <w:t>Historie</w:t>
            </w:r>
          </w:p>
        </w:tc>
      </w:tr>
      <w:tr w:rsidR="00CF1C36" w:rsidRPr="00CF1C36" w:rsidTr="009F46BB"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36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36">
              <w:rPr>
                <w:rFonts w:ascii="Times New Roman" w:hAnsi="Times New Roman" w:cs="Times New Roman"/>
                <w:b/>
                <w:sz w:val="24"/>
                <w:szCs w:val="24"/>
              </w:rPr>
              <w:t>Læringsmål 5. trinn</w:t>
            </w:r>
          </w:p>
        </w:tc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36">
              <w:rPr>
                <w:rFonts w:ascii="Times New Roman" w:hAnsi="Times New Roman" w:cs="Times New Roman"/>
                <w:b/>
                <w:sz w:val="24"/>
                <w:szCs w:val="24"/>
              </w:rPr>
              <w:t>Læringsmål 6. trinn</w:t>
            </w:r>
          </w:p>
        </w:tc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36">
              <w:rPr>
                <w:rFonts w:ascii="Times New Roman" w:hAnsi="Times New Roman" w:cs="Times New Roman"/>
                <w:b/>
                <w:sz w:val="24"/>
                <w:szCs w:val="24"/>
              </w:rPr>
              <w:t>Læringsmål 7. trinn</w:t>
            </w:r>
          </w:p>
        </w:tc>
      </w:tr>
      <w:tr w:rsidR="00CF1C36" w:rsidRPr="00CF1C36" w:rsidTr="009F46BB">
        <w:tc>
          <w:tcPr>
            <w:tcW w:w="3536" w:type="dxa"/>
          </w:tcPr>
          <w:p w:rsidR="00CF1C36" w:rsidRPr="00CF1C36" w:rsidRDefault="00243BFD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proofErr w:type="spellStart"/>
            <w:r w:rsidR="00CF1C36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fortelje</w:t>
            </w:r>
            <w:proofErr w:type="spellEnd"/>
            <w:r w:rsidR="00CF1C36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om </w:t>
            </w:r>
            <w:proofErr w:type="spellStart"/>
            <w:r w:rsidR="00CF1C36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hovudtrekk</w:t>
            </w:r>
            <w:proofErr w:type="spellEnd"/>
            <w:r w:rsidR="00CF1C36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ved samfunnsutviklinga i </w:t>
            </w:r>
            <w:proofErr w:type="spellStart"/>
            <w:r w:rsidR="00CF1C36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Noreg</w:t>
            </w:r>
            <w:proofErr w:type="spellEnd"/>
            <w:r w:rsidR="00CF1C36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="00CF1C36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frå</w:t>
            </w:r>
            <w:proofErr w:type="spellEnd"/>
            <w:r w:rsidR="00CF1C36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vikingtida til slutten av dansketida og </w:t>
            </w:r>
            <w:proofErr w:type="spellStart"/>
            <w:r w:rsidR="00CF1C36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gjere</w:t>
            </w:r>
            <w:proofErr w:type="spellEnd"/>
            <w:r w:rsidR="00CF1C36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="00CF1C36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nærare</w:t>
            </w:r>
            <w:proofErr w:type="spellEnd"/>
            <w:r w:rsidR="00CF1C36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greie for </w:t>
            </w:r>
            <w:proofErr w:type="spellStart"/>
            <w:r w:rsidR="00CF1C36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eit</w:t>
            </w:r>
            <w:proofErr w:type="spellEnd"/>
            <w:r w:rsidR="00CF1C36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sentralt tema i denne perioden</w:t>
            </w:r>
          </w:p>
          <w:p w:rsidR="00CF1C36" w:rsidRPr="00243BFD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1C36" w:rsidRPr="00A64655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62F5F" w:rsidRDefault="0033366D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Eleven kan fortelle om</w:t>
            </w:r>
            <w:r w:rsidR="00F62F5F" w:rsidRPr="00F62F5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når det var vikingtid i Norge </w:t>
            </w:r>
            <w:r w:rsidR="009F46B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(P4,F)</w:t>
            </w:r>
          </w:p>
          <w:p w:rsidR="0033366D" w:rsidRPr="00F62F5F" w:rsidRDefault="0033366D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62F5F" w:rsidRPr="00F62F5F" w:rsidRDefault="0033366D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Eleven kan fortelle om </w:t>
            </w:r>
            <w:r w:rsidR="00F62F5F" w:rsidRPr="00F62F5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hvordan folk levde og hvordan samfunnet ble styrt i vikingtiden</w:t>
            </w:r>
            <w:r w:rsidR="009F46B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(P4,F)</w:t>
            </w:r>
          </w:p>
          <w:p w:rsidR="00F62F5F" w:rsidRPr="00F62F5F" w:rsidRDefault="00F62F5F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62F5F" w:rsidRPr="00F62F5F" w:rsidRDefault="0033366D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Eleven kan fortelle</w:t>
            </w:r>
            <w:r w:rsidR="00F62F5F" w:rsidRPr="00F62F5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om vikingenes </w:t>
            </w:r>
            <w:r w:rsidR="00F62F5F" w:rsidRPr="00F62F5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lastRenderedPageBreak/>
              <w:t>kontakt med andre deler av Europa, bl.a. Danmark og UK, gjennom vikingferder, handelsreiser og utvandring</w:t>
            </w:r>
            <w:r w:rsidR="009F46B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(P4,F)</w:t>
            </w:r>
          </w:p>
          <w:p w:rsidR="00F62F5F" w:rsidRPr="00F62F5F" w:rsidRDefault="00F62F5F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62F5F" w:rsidRPr="00F62F5F" w:rsidRDefault="0033366D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Eleven kan fortelle om</w:t>
            </w:r>
            <w:r w:rsidR="00F62F5F" w:rsidRPr="00F62F5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hvordan vi kan vite noe om det som skjedde i vikingtiden</w:t>
            </w:r>
            <w:r w:rsidR="009F46B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(P4,F)</w:t>
            </w:r>
          </w:p>
          <w:p w:rsidR="00CF1C36" w:rsidRPr="00A64655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64655" w:rsidRPr="00A64655" w:rsidRDefault="0033366D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lastRenderedPageBreak/>
              <w:t>Eleven kan fortelle om</w:t>
            </w:r>
            <w:r w:rsidR="00A64655" w:rsidRPr="00A6465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hva svartedauden er og på hvilken måte den rammet Norge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</w:t>
            </w:r>
            <w:r w:rsidR="00A64655" w:rsidRPr="00A6465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P4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,</w:t>
            </w:r>
            <w:r w:rsidR="00A64655" w:rsidRPr="00A6465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A64655" w:rsidRPr="00A64655" w:rsidRDefault="00A64655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A64655" w:rsidRPr="00A64655" w:rsidRDefault="0033366D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Eleven kan fortelle</w:t>
            </w:r>
            <w:r w:rsidR="00A64655" w:rsidRPr="00A6465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om årsakene til at Norge kom under dansk styre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</w:t>
            </w:r>
            <w:r w:rsidR="00A64655" w:rsidRPr="00A6465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P4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,</w:t>
            </w:r>
            <w:r w:rsidR="00A64655" w:rsidRPr="00A6465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A64655" w:rsidRPr="00A64655" w:rsidRDefault="00A64655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A64655" w:rsidRPr="00A64655" w:rsidRDefault="0033366D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Eleven kan fortelle</w:t>
            </w:r>
            <w:r w:rsidR="00A64655" w:rsidRPr="00A6465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om dagligliv, handel og nye næringer i dansketiden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</w:t>
            </w:r>
            <w:r w:rsidR="00A64655" w:rsidRPr="00A6465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P4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,F)</w:t>
            </w:r>
          </w:p>
          <w:p w:rsidR="00A64655" w:rsidRPr="00A64655" w:rsidRDefault="00A64655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A64655" w:rsidRPr="00A64655" w:rsidRDefault="0033366D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Eleven kan fortelle om</w:t>
            </w:r>
            <w:r w:rsidR="00A64655" w:rsidRPr="00A6465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viktige kilder fra dansketiden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</w:t>
            </w:r>
            <w:r w:rsidR="00A64655" w:rsidRPr="00A6465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P4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,</w:t>
            </w:r>
            <w:r w:rsidR="00A64655" w:rsidRPr="00A6465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A64655" w:rsidRPr="00A64655" w:rsidRDefault="00A64655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CF1C36" w:rsidRPr="00A64655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:rsidRPr="00CF1C36" w:rsidTr="009F46BB">
        <w:tc>
          <w:tcPr>
            <w:tcW w:w="3536" w:type="dxa"/>
          </w:tcPr>
          <w:p w:rsidR="00243BFD" w:rsidRPr="00CF1C36" w:rsidRDefault="00243BFD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lastRenderedPageBreak/>
              <w:t xml:space="preserve">Eleven skal kunne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gjere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greie for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korleis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dei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nordiske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statane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Russland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trekte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grensene på Nordkalotten mellom seg fram til første halvdelen av 1800-talet, og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korleis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dette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påverka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kulturen og levekåra til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samane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forholdet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samane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hadde til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statane</w:t>
            </w:r>
            <w:proofErr w:type="spellEnd"/>
          </w:p>
          <w:p w:rsidR="00CF1C36" w:rsidRPr="00243BFD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1C36" w:rsidRPr="00A64655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1C36" w:rsidRPr="00A64655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1C36" w:rsidRPr="00A64655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:rsidRPr="00CF1C36" w:rsidTr="009F46BB">
        <w:tc>
          <w:tcPr>
            <w:tcW w:w="3536" w:type="dxa"/>
          </w:tcPr>
          <w:p w:rsidR="00243BFD" w:rsidRPr="00CF1C36" w:rsidRDefault="00243BFD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gjere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greie for nasjonale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minoritetar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som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finst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i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Noreg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, og beskrive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hovudtrekk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ved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rettane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, historia og levekåra til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dei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nasjonale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minoritetane</w:t>
            </w:r>
            <w:proofErr w:type="spellEnd"/>
          </w:p>
          <w:p w:rsidR="00CF1C36" w:rsidRPr="00243BFD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1C36" w:rsidRPr="00A64655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226086" w:rsidRPr="00A64655" w:rsidRDefault="00B83A01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</w:t>
            </w:r>
            <w:r w:rsidRPr="00A64655">
              <w:rPr>
                <w:rFonts w:ascii="Times New Roman" w:hAnsi="Times New Roman" w:cs="Times New Roman"/>
                <w:sz w:val="24"/>
                <w:szCs w:val="24"/>
              </w:rPr>
              <w:t xml:space="preserve"> 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samenes levevis i </w:t>
            </w:r>
            <w:r w:rsidR="00226086">
              <w:rPr>
                <w:rFonts w:ascii="Times New Roman" w:hAnsi="Times New Roman" w:cs="Times New Roman"/>
                <w:sz w:val="24"/>
                <w:szCs w:val="24"/>
              </w:rPr>
              <w:t xml:space="preserve">vikingtid,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middelalderen</w:t>
            </w:r>
            <w:r w:rsidR="00226086">
              <w:rPr>
                <w:rFonts w:ascii="Times New Roman" w:hAnsi="Times New Roman" w:cs="Times New Roman"/>
                <w:sz w:val="24"/>
                <w:szCs w:val="24"/>
              </w:rPr>
              <w:t xml:space="preserve"> og i dag. </w:t>
            </w:r>
            <w:r w:rsidR="009F46B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(P4,F)</w:t>
            </w:r>
          </w:p>
        </w:tc>
        <w:tc>
          <w:tcPr>
            <w:tcW w:w="3536" w:type="dxa"/>
          </w:tcPr>
          <w:p w:rsidR="00CF1C36" w:rsidRPr="00A64655" w:rsidRDefault="0033366D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Eleven kan gjøre rede for hva</w:t>
            </w:r>
            <w:r w:rsidRPr="0033366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en nasjonal minoritet er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</w:t>
            </w:r>
            <w:r w:rsidRPr="0033366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P5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,</w:t>
            </w:r>
            <w:r w:rsidRPr="0033366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CF1C36" w:rsidRPr="00CF1C36" w:rsidTr="009F46BB">
        <w:tc>
          <w:tcPr>
            <w:tcW w:w="3536" w:type="dxa"/>
          </w:tcPr>
          <w:p w:rsidR="00243BFD" w:rsidRPr="00CF1C36" w:rsidRDefault="00E44A83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="00243BFD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beskrive utviklinga i levekåra for kvinner og menn og framveksten av likestilling i </w:t>
            </w:r>
            <w:proofErr w:type="spellStart"/>
            <w:r w:rsidR="00243BFD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Noreg</w:t>
            </w:r>
            <w:proofErr w:type="spellEnd"/>
          </w:p>
          <w:p w:rsidR="00CF1C36" w:rsidRPr="00243BFD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1C36" w:rsidRPr="00A64655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1C36" w:rsidRPr="00A64655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1C36" w:rsidRPr="00A64655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:rsidRPr="00CF1C36" w:rsidTr="009F46BB">
        <w:tc>
          <w:tcPr>
            <w:tcW w:w="3536" w:type="dxa"/>
          </w:tcPr>
          <w:p w:rsidR="00243BFD" w:rsidRPr="00CF1C36" w:rsidRDefault="00E44A83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="00243BFD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plassere </w:t>
            </w:r>
            <w:proofErr w:type="spellStart"/>
            <w:r w:rsidR="00243BFD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tidlege</w:t>
            </w:r>
            <w:proofErr w:type="spellEnd"/>
            <w:r w:rsidR="00243BFD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="00243BFD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elvekulturar</w:t>
            </w:r>
            <w:proofErr w:type="spellEnd"/>
            <w:r w:rsidR="00243BFD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på kart og </w:t>
            </w:r>
            <w:proofErr w:type="spellStart"/>
            <w:r w:rsidR="00243BFD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tidsline</w:t>
            </w:r>
            <w:proofErr w:type="spellEnd"/>
            <w:r w:rsidR="00243BFD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</w:t>
            </w:r>
            <w:r w:rsidR="00243BFD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lastRenderedPageBreak/>
              <w:t xml:space="preserve">presentere sentrale trekk ved </w:t>
            </w:r>
            <w:proofErr w:type="spellStart"/>
            <w:r w:rsidR="00243BFD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dei</w:t>
            </w:r>
            <w:proofErr w:type="spellEnd"/>
          </w:p>
          <w:p w:rsidR="00CF1C36" w:rsidRPr="00243BFD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B83A01" w:rsidRDefault="00B83A01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lastRenderedPageBreak/>
              <w:t>Eleven kan plassere tidlige elvekulturer på kart og tidslinje.</w:t>
            </w:r>
            <w:r w:rsidR="008C7DD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(P2,O)</w:t>
            </w:r>
          </w:p>
          <w:p w:rsidR="00B83A01" w:rsidRDefault="00B83A01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B83A01" w:rsidRDefault="00B83A01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Eleven kan fortelle</w:t>
            </w:r>
            <w:r w:rsidR="00F62F5F" w:rsidRPr="00F62F5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om samfunnene som utviklet seg langs de store elvene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Tigris, Eufrat og Nilen</w:t>
            </w:r>
            <w:r w:rsidR="008C7DD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(P2,O)</w:t>
            </w:r>
          </w:p>
          <w:p w:rsidR="00B83A01" w:rsidRDefault="00B83A01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F62F5F" w:rsidRPr="00F62F5F" w:rsidRDefault="00B83A01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Eleven kan fortelle om samfunnet som utviklet seg i </w:t>
            </w:r>
            <w:r w:rsidR="00F62F5F" w:rsidRPr="00F62F5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og Mesopotamia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og Egypt</w:t>
            </w:r>
            <w:r w:rsidR="008C7DD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(P2,O)</w:t>
            </w:r>
          </w:p>
          <w:p w:rsidR="00F62F5F" w:rsidRPr="00F62F5F" w:rsidRDefault="00F62F5F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F62F5F" w:rsidRPr="00F62F5F" w:rsidRDefault="00B83A01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Eleven kan fortelle om </w:t>
            </w:r>
            <w:r w:rsidR="00F62F5F" w:rsidRPr="00F62F5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hvordan vi kan vite noe om livet ved de store elvene</w:t>
            </w:r>
            <w:r w:rsidR="008C7DD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(P2,O)</w:t>
            </w:r>
          </w:p>
          <w:p w:rsidR="00CF1C36" w:rsidRPr="00A64655" w:rsidRDefault="00CF1C36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1C36" w:rsidRPr="00A64655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1C36" w:rsidRPr="00A64655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:rsidRPr="00CF1C36" w:rsidTr="009F46BB">
        <w:tc>
          <w:tcPr>
            <w:tcW w:w="3536" w:type="dxa"/>
          </w:tcPr>
          <w:p w:rsidR="00243BFD" w:rsidRPr="00CF1C36" w:rsidRDefault="00E44A83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lastRenderedPageBreak/>
              <w:t xml:space="preserve">Eleven skal kunne </w:t>
            </w:r>
            <w:r w:rsidR="00243BFD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finne informasjon om greske og romerske samfunn i antikken og finne døme på </w:t>
            </w:r>
            <w:proofErr w:type="spellStart"/>
            <w:r w:rsidR="00243BFD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korleis</w:t>
            </w:r>
            <w:proofErr w:type="spellEnd"/>
            <w:r w:rsidR="00243BFD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kulturen </w:t>
            </w:r>
            <w:proofErr w:type="spellStart"/>
            <w:r w:rsidR="00243BFD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deira</w:t>
            </w:r>
            <w:proofErr w:type="spellEnd"/>
            <w:r w:rsidR="00243BFD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har </w:t>
            </w:r>
            <w:proofErr w:type="spellStart"/>
            <w:r w:rsidR="00243BFD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påverka</w:t>
            </w:r>
            <w:proofErr w:type="spellEnd"/>
            <w:r w:rsidR="00243BFD"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vår eiga tid</w:t>
            </w:r>
          </w:p>
          <w:p w:rsidR="00CF1C36" w:rsidRPr="00243BFD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62F5F" w:rsidRPr="00F62F5F" w:rsidRDefault="009F46BB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Eleven kan fortelle</w:t>
            </w:r>
            <w:r w:rsidR="00F62F5F" w:rsidRPr="00F62F5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om religion, styresett og levevis i det gamle Hellas</w:t>
            </w:r>
            <w:r w:rsidR="008C7DD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(P2,O)</w:t>
            </w:r>
          </w:p>
          <w:p w:rsidR="00F62F5F" w:rsidRPr="00F62F5F" w:rsidRDefault="00F62F5F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F62F5F" w:rsidRPr="00F62F5F" w:rsidRDefault="00B83A01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Eleven kan </w:t>
            </w:r>
            <w:r w:rsidR="00F62F5F" w:rsidRPr="00F62F5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fortelle om hva ulike kilder kan fortelle om livet i det gamle Hellas</w:t>
            </w:r>
            <w:r w:rsidR="008C7DD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(P2,O)</w:t>
            </w:r>
          </w:p>
          <w:p w:rsidR="00F62F5F" w:rsidRPr="00F62F5F" w:rsidRDefault="00F62F5F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F62F5F" w:rsidRPr="00F62F5F" w:rsidRDefault="00B83A01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Eleven kan gi eksempler</w:t>
            </w:r>
            <w:r w:rsidR="00F62F5F" w:rsidRPr="00F62F5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på noe fra det gamle Hellas som har påvirket oss i dag</w:t>
            </w:r>
            <w:r w:rsidR="008C7DD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(P2,O)</w:t>
            </w:r>
          </w:p>
          <w:p w:rsidR="00F62F5F" w:rsidRPr="00F62F5F" w:rsidRDefault="00F62F5F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F62F5F" w:rsidRPr="00F62F5F" w:rsidRDefault="00B83A01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Eleven kan fortelle</w:t>
            </w:r>
            <w:r w:rsidR="00F62F5F" w:rsidRPr="00F62F5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om utviklingen Romerriket fra by til et stort rike</w:t>
            </w:r>
            <w:r w:rsidR="008C7DD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(P2,O)</w:t>
            </w:r>
          </w:p>
          <w:p w:rsidR="00F62F5F" w:rsidRPr="00F62F5F" w:rsidRDefault="00F62F5F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F62F5F" w:rsidRPr="00F62F5F" w:rsidRDefault="00B83A01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Eleven kan fortelle om hvordan</w:t>
            </w:r>
            <w:r w:rsidR="00F62F5F" w:rsidRPr="00F62F5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arkeologene har arbeidet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for å finne ut om livet i Romerriket. </w:t>
            </w:r>
            <w:r w:rsidR="008C7DD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(P2,O)</w:t>
            </w:r>
          </w:p>
          <w:p w:rsidR="00F62F5F" w:rsidRPr="00F62F5F" w:rsidRDefault="00F62F5F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CF1C36" w:rsidRDefault="00B83A01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Eleven kan gi eksempel på</w:t>
            </w:r>
            <w:r w:rsidR="00F62F5F" w:rsidRPr="00F62F5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noe fra </w:t>
            </w:r>
            <w:r w:rsidR="00F62F5F" w:rsidRPr="00F62F5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lastRenderedPageBreak/>
              <w:t xml:space="preserve">Romerriket som har påvirket vårt eget </w:t>
            </w:r>
            <w:r w:rsidR="00F62F5F" w:rsidRPr="00A6465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samfunn</w:t>
            </w:r>
            <w:r w:rsidR="008C7DD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(P2,O)</w:t>
            </w:r>
          </w:p>
          <w:p w:rsidR="00B83A01" w:rsidRPr="00B83A01" w:rsidRDefault="00B83A01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6" w:type="dxa"/>
          </w:tcPr>
          <w:p w:rsidR="00CF1C36" w:rsidRPr="00A64655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1C36" w:rsidRPr="00A64655" w:rsidRDefault="00CF1C3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5F" w:rsidRPr="00CF1C36" w:rsidTr="009F46BB">
        <w:tc>
          <w:tcPr>
            <w:tcW w:w="3536" w:type="dxa"/>
          </w:tcPr>
          <w:p w:rsidR="00F62F5F" w:rsidRPr="00CF1C36" w:rsidRDefault="00F62F5F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lastRenderedPageBreak/>
              <w:t xml:space="preserve">Eleven skal kunne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gjere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greie for sentrale trekk ved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tidsepokane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mellomalder, renessanse og opplysningstid i Europa og diskutere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grunnar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til denne tidsinndelinga</w:t>
            </w:r>
          </w:p>
          <w:p w:rsidR="00F62F5F" w:rsidRPr="00243BFD" w:rsidRDefault="00F62F5F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62F5F" w:rsidRPr="00A64655" w:rsidRDefault="00F62F5F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62F5F" w:rsidRPr="00A64655" w:rsidRDefault="00B83A01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gjøre rede for</w:t>
            </w:r>
            <w:r w:rsidR="00F62F5F" w:rsidRPr="00A64655">
              <w:rPr>
                <w:rFonts w:ascii="Times New Roman" w:hAnsi="Times New Roman" w:cs="Times New Roman"/>
                <w:sz w:val="24"/>
                <w:szCs w:val="24"/>
              </w:rPr>
              <w:t xml:space="preserve"> hvordan livet var på landet og i byene i middelalderen</w:t>
            </w:r>
            <w:r w:rsidR="009F46BB">
              <w:rPr>
                <w:rFonts w:ascii="Times New Roman" w:hAnsi="Times New Roman" w:cs="Times New Roman"/>
                <w:sz w:val="24"/>
                <w:szCs w:val="24"/>
              </w:rPr>
              <w:t xml:space="preserve"> (P5,O)</w:t>
            </w:r>
          </w:p>
          <w:p w:rsidR="00F62F5F" w:rsidRPr="00A64655" w:rsidRDefault="00F62F5F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F5F" w:rsidRPr="00A64655" w:rsidRDefault="00B83A01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gi</w:t>
            </w:r>
            <w:r w:rsidR="00F62F5F" w:rsidRPr="00A64655">
              <w:rPr>
                <w:rFonts w:ascii="Times New Roman" w:hAnsi="Times New Roman" w:cs="Times New Roman"/>
                <w:sz w:val="24"/>
                <w:szCs w:val="24"/>
              </w:rPr>
              <w:t xml:space="preserve"> eksempler på forskjellig levevis for rike og fattige, kvinner og menn</w:t>
            </w:r>
            <w:r w:rsidR="009F46BB">
              <w:rPr>
                <w:rFonts w:ascii="Times New Roman" w:hAnsi="Times New Roman" w:cs="Times New Roman"/>
                <w:sz w:val="24"/>
                <w:szCs w:val="24"/>
              </w:rPr>
              <w:t xml:space="preserve"> (P5,O)</w:t>
            </w:r>
          </w:p>
          <w:p w:rsidR="00F62F5F" w:rsidRPr="00A64655" w:rsidRDefault="00F62F5F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F5F" w:rsidRPr="00A64655" w:rsidRDefault="00B83A01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beskrive</w:t>
            </w:r>
            <w:r w:rsidR="00F62F5F" w:rsidRPr="00A64655">
              <w:rPr>
                <w:rFonts w:ascii="Times New Roman" w:hAnsi="Times New Roman" w:cs="Times New Roman"/>
                <w:sz w:val="24"/>
                <w:szCs w:val="24"/>
              </w:rPr>
              <w:t xml:space="preserve"> hvordan samfunnet var organisert i middelalderen</w:t>
            </w:r>
            <w:r w:rsidR="009F46BB">
              <w:rPr>
                <w:rFonts w:ascii="Times New Roman" w:hAnsi="Times New Roman" w:cs="Times New Roman"/>
                <w:sz w:val="24"/>
                <w:szCs w:val="24"/>
              </w:rPr>
              <w:t xml:space="preserve"> (P5,O)</w:t>
            </w:r>
          </w:p>
          <w:p w:rsidR="00F62F5F" w:rsidRPr="00A64655" w:rsidRDefault="00F62F5F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F5F" w:rsidRPr="00A64655" w:rsidRDefault="00B83A01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gi</w:t>
            </w:r>
            <w:r w:rsidR="00F62F5F" w:rsidRPr="00A64655">
              <w:rPr>
                <w:rFonts w:ascii="Times New Roman" w:hAnsi="Times New Roman" w:cs="Times New Roman"/>
                <w:sz w:val="24"/>
                <w:szCs w:val="24"/>
              </w:rPr>
              <w:t xml:space="preserve"> eksempler på hvordan Europa ble påvirket av arabisk kultur</w:t>
            </w:r>
            <w:r w:rsidR="009F46BB">
              <w:rPr>
                <w:rFonts w:ascii="Times New Roman" w:hAnsi="Times New Roman" w:cs="Times New Roman"/>
                <w:sz w:val="24"/>
                <w:szCs w:val="24"/>
              </w:rPr>
              <w:t xml:space="preserve"> (P5,O)</w:t>
            </w:r>
          </w:p>
          <w:p w:rsidR="00F62F5F" w:rsidRPr="00A64655" w:rsidRDefault="00F62F5F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F5F" w:rsidRPr="00A64655" w:rsidRDefault="00B83A01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</w:t>
            </w:r>
            <w:r w:rsidR="00F62F5F" w:rsidRPr="00A64655">
              <w:rPr>
                <w:rFonts w:ascii="Times New Roman" w:hAnsi="Times New Roman" w:cs="Times New Roman"/>
                <w:sz w:val="24"/>
                <w:szCs w:val="24"/>
              </w:rPr>
              <w:t xml:space="preserve"> om når middelalderen begynte og sluttet</w:t>
            </w:r>
            <w:r w:rsidR="009F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F5F" w:rsidRPr="00A64655" w:rsidRDefault="009F46BB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(P5,O)</w:t>
            </w:r>
          </w:p>
          <w:p w:rsidR="00F62F5F" w:rsidRPr="00A64655" w:rsidRDefault="00B83A01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gi</w:t>
            </w:r>
            <w:r w:rsidR="00F62F5F" w:rsidRPr="00A64655">
              <w:rPr>
                <w:rFonts w:ascii="Times New Roman" w:hAnsi="Times New Roman" w:cs="Times New Roman"/>
                <w:sz w:val="24"/>
                <w:szCs w:val="24"/>
              </w:rPr>
              <w:t xml:space="preserve"> eksempler på hvordan folk i Norge levde i middelalderen</w:t>
            </w:r>
            <w:r w:rsidR="009F46BB">
              <w:rPr>
                <w:rFonts w:ascii="Times New Roman" w:hAnsi="Times New Roman" w:cs="Times New Roman"/>
                <w:sz w:val="24"/>
                <w:szCs w:val="24"/>
              </w:rPr>
              <w:t xml:space="preserve"> (P5,O)</w:t>
            </w:r>
          </w:p>
          <w:p w:rsidR="00F62F5F" w:rsidRPr="00A64655" w:rsidRDefault="00F62F5F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F5F" w:rsidRPr="00A64655" w:rsidRDefault="00B83A01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</w:t>
            </w:r>
            <w:r w:rsidR="00F62F5F" w:rsidRPr="00A64655">
              <w:rPr>
                <w:rFonts w:ascii="Times New Roman" w:hAnsi="Times New Roman" w:cs="Times New Roman"/>
                <w:sz w:val="24"/>
                <w:szCs w:val="24"/>
              </w:rPr>
              <w:t xml:space="preserve"> om hvordan </w:t>
            </w:r>
          </w:p>
          <w:p w:rsidR="00F62F5F" w:rsidRPr="00A64655" w:rsidRDefault="00F62F5F" w:rsidP="008C7D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655">
              <w:rPr>
                <w:rFonts w:ascii="Times New Roman" w:hAnsi="Times New Roman" w:cs="Times New Roman"/>
                <w:sz w:val="24"/>
                <w:szCs w:val="24"/>
              </w:rPr>
              <w:t>Norge ble styrt i middelalderen</w:t>
            </w:r>
            <w:r w:rsidR="009F46BB">
              <w:rPr>
                <w:rFonts w:ascii="Times New Roman" w:hAnsi="Times New Roman" w:cs="Times New Roman"/>
                <w:sz w:val="24"/>
                <w:szCs w:val="24"/>
              </w:rPr>
              <w:t xml:space="preserve"> (P5,O)</w:t>
            </w:r>
          </w:p>
          <w:p w:rsidR="00F62F5F" w:rsidRPr="00A64655" w:rsidRDefault="00F62F5F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62F5F" w:rsidRPr="00B83A01" w:rsidRDefault="00B83A01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A01">
              <w:rPr>
                <w:rFonts w:ascii="Times New Roman" w:hAnsi="Times New Roman" w:cs="Times New Roman"/>
                <w:sz w:val="24"/>
                <w:szCs w:val="24"/>
              </w:rPr>
              <w:t>Eleven kan gi</w:t>
            </w:r>
            <w:r w:rsidR="00F62F5F" w:rsidRPr="00B83A01">
              <w:rPr>
                <w:rFonts w:ascii="Times New Roman" w:hAnsi="Times New Roman" w:cs="Times New Roman"/>
                <w:sz w:val="24"/>
                <w:szCs w:val="24"/>
              </w:rPr>
              <w:t xml:space="preserve"> eksempler på kjennetegn ved europeisk renessanse</w:t>
            </w:r>
            <w:r w:rsidR="0051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(P3,F)</w:t>
            </w:r>
          </w:p>
          <w:p w:rsidR="00F62F5F" w:rsidRPr="00B83A01" w:rsidRDefault="00F62F5F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F5F" w:rsidRPr="00B83A01" w:rsidRDefault="00510EAF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gi</w:t>
            </w:r>
            <w:r w:rsidR="00F62F5F" w:rsidRPr="00B83A01">
              <w:rPr>
                <w:rFonts w:ascii="Times New Roman" w:hAnsi="Times New Roman" w:cs="Times New Roman"/>
                <w:sz w:val="24"/>
                <w:szCs w:val="24"/>
              </w:rPr>
              <w:t xml:space="preserve"> eksempler på viktige tanker og oppdagelser på denne tiden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(P3,</w:t>
            </w:r>
            <w:r w:rsidR="00F62F5F" w:rsidRPr="00B83A0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2F5F" w:rsidRPr="00B83A01" w:rsidRDefault="00F62F5F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F5F" w:rsidRPr="00B83A01" w:rsidRDefault="00510EAF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gi</w:t>
            </w:r>
            <w:r w:rsidR="00F62F5F" w:rsidRPr="00B83A01">
              <w:rPr>
                <w:rFonts w:ascii="Times New Roman" w:hAnsi="Times New Roman" w:cs="Times New Roman"/>
                <w:sz w:val="24"/>
                <w:szCs w:val="24"/>
              </w:rPr>
              <w:t xml:space="preserve"> eksempler på hva filosofene diskuterte i opplysningstiden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(P3,</w:t>
            </w:r>
            <w:r w:rsidR="00F62F5F" w:rsidRPr="00B83A0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2F5F" w:rsidRPr="00B83A01" w:rsidRDefault="00F62F5F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F5F" w:rsidRPr="00B83A01" w:rsidRDefault="00510EAF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beskrive</w:t>
            </w:r>
            <w:r w:rsidR="00F62F5F" w:rsidRPr="00B83A01">
              <w:rPr>
                <w:rFonts w:ascii="Times New Roman" w:hAnsi="Times New Roman" w:cs="Times New Roman"/>
                <w:sz w:val="24"/>
                <w:szCs w:val="24"/>
              </w:rPr>
              <w:t xml:space="preserve"> hvem Elisabeth 1. og Ludvig 14. var, og hva de er kjent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(P3,</w:t>
            </w:r>
            <w:r w:rsidR="00F62F5F" w:rsidRPr="00B83A0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2F5F" w:rsidRPr="00A64655" w:rsidRDefault="00F62F5F" w:rsidP="008C7D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F5F" w:rsidRPr="00CF1C36" w:rsidTr="009F46BB">
        <w:tc>
          <w:tcPr>
            <w:tcW w:w="3536" w:type="dxa"/>
          </w:tcPr>
          <w:p w:rsidR="00F62F5F" w:rsidRDefault="00F62F5F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framstille oppdagingsreiser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europearar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gjorde, skildre kulturmøte og </w:t>
            </w:r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lastRenderedPageBreak/>
              <w:t xml:space="preserve">samtale om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korleis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dette kunne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opplevast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</w:p>
          <w:p w:rsidR="00F62F5F" w:rsidRPr="00637193" w:rsidRDefault="00F62F5F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</w:p>
        </w:tc>
        <w:tc>
          <w:tcPr>
            <w:tcW w:w="3536" w:type="dxa"/>
          </w:tcPr>
          <w:p w:rsidR="00F62F5F" w:rsidRPr="00A64655" w:rsidRDefault="00F62F5F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62F5F" w:rsidRPr="00A64655" w:rsidRDefault="00F62F5F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62F5F" w:rsidRDefault="00510EAF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Eleven kan </w:t>
            </w:r>
            <w:r w:rsidR="00F62F5F" w:rsidRPr="00F62F5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fortelle om noen av de viktigste oppdagelsesreisende europeerne gjorde mellom år 1200 </w:t>
            </w:r>
            <w:r w:rsidR="00F62F5F" w:rsidRPr="00F62F5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lastRenderedPageBreak/>
              <w:t xml:space="preserve">og 1600 </w:t>
            </w:r>
            <w:r w:rsidR="0022608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(P2,</w:t>
            </w:r>
            <w:r w:rsidR="00F62F5F" w:rsidRPr="00F62F5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F</w:t>
            </w:r>
            <w:r w:rsidR="0022608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510EAF" w:rsidRPr="00F62F5F" w:rsidRDefault="00510EAF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F62F5F" w:rsidRDefault="00226086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Eleven kan gi</w:t>
            </w:r>
            <w:r w:rsidR="00F62F5F" w:rsidRPr="00F62F5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eksempler på noen av kulturene europeerne møtte på sine oppdagelsesreiser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(P2,</w:t>
            </w:r>
            <w:r w:rsidR="00F62F5F" w:rsidRPr="00F62F5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26086" w:rsidRPr="00F62F5F" w:rsidRDefault="00226086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F62F5F" w:rsidRDefault="00226086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Eleven kan </w:t>
            </w:r>
            <w:r w:rsidR="00F62F5F" w:rsidRPr="00F62F5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fortelle hva reisene førte til for kulturene og menneskene som europeerne møtte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(P2,</w:t>
            </w:r>
            <w:r w:rsidR="00F62F5F" w:rsidRPr="00F62F5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26086" w:rsidRDefault="00226086" w:rsidP="008C7DD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F62F5F" w:rsidRDefault="00226086" w:rsidP="008C7DD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Eleven kan lese og bruke </w:t>
            </w:r>
            <w:r w:rsidR="00F62F5F" w:rsidRPr="00510EA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historiske kart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(P2,</w:t>
            </w:r>
            <w:r w:rsidR="00F62F5F" w:rsidRPr="00510EA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26086" w:rsidRPr="00A64655" w:rsidRDefault="0022608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C36" w:rsidRDefault="00CF1C36" w:rsidP="008C7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8C7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BFD" w:rsidRPr="00CF1C36" w:rsidRDefault="00243BFD" w:rsidP="008C7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C36" w:rsidRDefault="00CF1C36" w:rsidP="008C7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086" w:rsidRPr="00CF1C36" w:rsidRDefault="00226086" w:rsidP="008C7DD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CF1C36" w:rsidRPr="00CF1C36" w:rsidTr="009F46BB">
        <w:tc>
          <w:tcPr>
            <w:tcW w:w="14144" w:type="dxa"/>
            <w:gridSpan w:val="4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36">
              <w:rPr>
                <w:rFonts w:ascii="Times New Roman" w:hAnsi="Times New Roman" w:cs="Times New Roman"/>
                <w:b/>
                <w:sz w:val="36"/>
                <w:szCs w:val="24"/>
              </w:rPr>
              <w:t>Geografi</w:t>
            </w:r>
          </w:p>
        </w:tc>
      </w:tr>
      <w:tr w:rsidR="00CF1C36" w:rsidRPr="00CF1C36" w:rsidTr="009F46BB"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36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36">
              <w:rPr>
                <w:rFonts w:ascii="Times New Roman" w:hAnsi="Times New Roman" w:cs="Times New Roman"/>
                <w:b/>
                <w:sz w:val="24"/>
                <w:szCs w:val="24"/>
              </w:rPr>
              <w:t>Læringsmål 5. trinn</w:t>
            </w:r>
          </w:p>
        </w:tc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36">
              <w:rPr>
                <w:rFonts w:ascii="Times New Roman" w:hAnsi="Times New Roman" w:cs="Times New Roman"/>
                <w:b/>
                <w:sz w:val="24"/>
                <w:szCs w:val="24"/>
              </w:rPr>
              <w:t>Læringsmål 6. trinn</w:t>
            </w:r>
          </w:p>
        </w:tc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36">
              <w:rPr>
                <w:rFonts w:ascii="Times New Roman" w:hAnsi="Times New Roman" w:cs="Times New Roman"/>
                <w:b/>
                <w:sz w:val="24"/>
                <w:szCs w:val="24"/>
              </w:rPr>
              <w:t>Læringsmål 7. trinn</w:t>
            </w:r>
          </w:p>
        </w:tc>
      </w:tr>
      <w:tr w:rsidR="00C1020C" w:rsidRPr="00CF1C36" w:rsidTr="009F46BB">
        <w:tc>
          <w:tcPr>
            <w:tcW w:w="3536" w:type="dxa"/>
          </w:tcPr>
          <w:p w:rsidR="00C1020C" w:rsidRPr="00CF1C36" w:rsidRDefault="00C1020C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bruke atlas, hente ut informasjon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frå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papirbaserte temakart og digitale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karttenester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plassere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nabokommunane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, fylka i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Noreg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,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dei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tradisjonelle samiske områda og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dei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største landa i verda på kart</w:t>
            </w:r>
          </w:p>
          <w:p w:rsidR="00C1020C" w:rsidRPr="00637193" w:rsidRDefault="00C1020C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020C" w:rsidRDefault="00226086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lese og finne</w:t>
            </w:r>
            <w:r w:rsidR="00C1020C" w:rsidRPr="001F00AC">
              <w:rPr>
                <w:rFonts w:ascii="Times New Roman" w:hAnsi="Times New Roman" w:cs="Times New Roman"/>
                <w:sz w:val="24"/>
                <w:szCs w:val="24"/>
              </w:rPr>
              <w:t xml:space="preserve"> frem på ulike typer kart</w:t>
            </w:r>
            <w:r w:rsidR="008C7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DD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(P2,O)</w:t>
            </w:r>
          </w:p>
          <w:p w:rsidR="00226086" w:rsidRPr="001F00AC" w:rsidRDefault="00226086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0C" w:rsidRDefault="00226086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finne</w:t>
            </w:r>
            <w:r w:rsidR="00C1020C" w:rsidRPr="001F00AC">
              <w:rPr>
                <w:rFonts w:ascii="Times New Roman" w:hAnsi="Times New Roman" w:cs="Times New Roman"/>
                <w:sz w:val="24"/>
                <w:szCs w:val="24"/>
              </w:rPr>
              <w:t xml:space="preserve"> frem i et Atlas</w:t>
            </w:r>
            <w:r w:rsidR="008C7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DD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(P2,O)</w:t>
            </w:r>
          </w:p>
          <w:p w:rsidR="00226086" w:rsidRPr="001F00AC" w:rsidRDefault="00226086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0C" w:rsidRDefault="00226086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bruke</w:t>
            </w:r>
            <w:r w:rsidR="00C1020C" w:rsidRPr="001F00AC">
              <w:rPr>
                <w:rFonts w:ascii="Times New Roman" w:hAnsi="Times New Roman" w:cs="Times New Roman"/>
                <w:sz w:val="24"/>
                <w:szCs w:val="24"/>
              </w:rPr>
              <w:t xml:space="preserve"> målestokk på kart</w:t>
            </w:r>
            <w:r w:rsidR="008C7DD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(P2,O)</w:t>
            </w:r>
          </w:p>
          <w:p w:rsidR="00226086" w:rsidRPr="001F00AC" w:rsidRDefault="00226086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0C" w:rsidRDefault="00226086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C1020C" w:rsidRPr="001F00AC">
              <w:rPr>
                <w:rFonts w:ascii="Times New Roman" w:hAnsi="Times New Roman" w:cs="Times New Roman"/>
                <w:sz w:val="24"/>
                <w:szCs w:val="24"/>
              </w:rPr>
              <w:t xml:space="preserve"> plassere landsdelene, fylkene, de samiske områdene og de viktigste byene, elvene og fjordene i Norge på kartet</w:t>
            </w:r>
            <w:r w:rsidR="008C7DD3">
              <w:rPr>
                <w:rFonts w:ascii="Times New Roman" w:hAnsi="Times New Roman" w:cs="Times New Roman"/>
                <w:sz w:val="24"/>
                <w:szCs w:val="24"/>
              </w:rPr>
              <w:t xml:space="preserve"> (P3,O)</w:t>
            </w:r>
          </w:p>
          <w:p w:rsidR="00226086" w:rsidRPr="001F00AC" w:rsidRDefault="00226086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0C" w:rsidRDefault="00226086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beskrive</w:t>
            </w:r>
            <w:r w:rsidR="00C1020C" w:rsidRPr="001F00AC">
              <w:rPr>
                <w:rFonts w:ascii="Times New Roman" w:hAnsi="Times New Roman" w:cs="Times New Roman"/>
                <w:sz w:val="24"/>
                <w:szCs w:val="24"/>
              </w:rPr>
              <w:t xml:space="preserve"> natur og klima i de ulike landsdelene i Norge</w:t>
            </w:r>
            <w:r w:rsidR="008C7DD3">
              <w:rPr>
                <w:rFonts w:ascii="Times New Roman" w:hAnsi="Times New Roman" w:cs="Times New Roman"/>
                <w:sz w:val="24"/>
                <w:szCs w:val="24"/>
              </w:rPr>
              <w:t xml:space="preserve"> (P3,O)</w:t>
            </w:r>
          </w:p>
          <w:p w:rsidR="00226086" w:rsidRPr="001F00AC" w:rsidRDefault="00226086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0C" w:rsidRDefault="00226086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gi</w:t>
            </w:r>
            <w:r w:rsidR="00C1020C" w:rsidRPr="001F00AC">
              <w:rPr>
                <w:rFonts w:ascii="Times New Roman" w:hAnsi="Times New Roman" w:cs="Times New Roman"/>
                <w:sz w:val="24"/>
                <w:szCs w:val="24"/>
              </w:rPr>
              <w:t xml:space="preserve"> eksempler på hvor folk i de ulike landsdelene bor og hva de arbeider med</w:t>
            </w:r>
            <w:r w:rsidR="008C7DD3">
              <w:rPr>
                <w:rFonts w:ascii="Times New Roman" w:hAnsi="Times New Roman" w:cs="Times New Roman"/>
                <w:sz w:val="24"/>
                <w:szCs w:val="24"/>
              </w:rPr>
              <w:t xml:space="preserve"> (P3,O)</w:t>
            </w:r>
          </w:p>
          <w:p w:rsidR="00226086" w:rsidRPr="001F00AC" w:rsidRDefault="00226086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0C" w:rsidRPr="001F00AC" w:rsidRDefault="00226086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C1020C" w:rsidRPr="001F00AC">
              <w:rPr>
                <w:rFonts w:ascii="Times New Roman" w:hAnsi="Times New Roman" w:cs="Times New Roman"/>
                <w:sz w:val="24"/>
                <w:szCs w:val="24"/>
              </w:rPr>
              <w:t xml:space="preserve">plassere egen kommune på </w:t>
            </w:r>
            <w:r w:rsidR="00C1020C" w:rsidRPr="001F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kartet og kjenne til kommunegrensene</w:t>
            </w:r>
            <w:r w:rsidR="008C7DD3">
              <w:rPr>
                <w:rFonts w:ascii="Times New Roman" w:hAnsi="Times New Roman" w:cs="Times New Roman"/>
                <w:sz w:val="24"/>
                <w:szCs w:val="24"/>
              </w:rPr>
              <w:t xml:space="preserve"> (P2,O)</w:t>
            </w:r>
          </w:p>
          <w:p w:rsidR="00C1020C" w:rsidRPr="001F00AC" w:rsidRDefault="00C1020C" w:rsidP="008C7D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020C" w:rsidRDefault="00226086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</w:t>
            </w:r>
            <w:r w:rsidR="00C1020C" w:rsidRPr="001F00AC">
              <w:rPr>
                <w:rFonts w:ascii="Times New Roman" w:hAnsi="Times New Roman" w:cs="Times New Roman"/>
                <w:sz w:val="24"/>
                <w:szCs w:val="24"/>
              </w:rPr>
              <w:t xml:space="preserve"> plassere land og havområder i Norden og Europa på kartet</w:t>
            </w:r>
            <w:r w:rsidR="009F46BB">
              <w:rPr>
                <w:rFonts w:ascii="Times New Roman" w:hAnsi="Times New Roman" w:cs="Times New Roman"/>
                <w:sz w:val="24"/>
                <w:szCs w:val="24"/>
              </w:rPr>
              <w:t xml:space="preserve"> (P3,O)</w:t>
            </w:r>
          </w:p>
          <w:p w:rsidR="00226086" w:rsidRPr="001F00AC" w:rsidRDefault="00226086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0C" w:rsidRDefault="00226086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plassere</w:t>
            </w:r>
            <w:r w:rsidR="00C1020C" w:rsidRPr="001F00AC">
              <w:rPr>
                <w:rFonts w:ascii="Times New Roman" w:hAnsi="Times New Roman" w:cs="Times New Roman"/>
                <w:sz w:val="24"/>
                <w:szCs w:val="24"/>
              </w:rPr>
              <w:t xml:space="preserve"> de viktigste byene, elvene og fjellene på kartet</w:t>
            </w:r>
            <w:r w:rsidR="009F46BB">
              <w:rPr>
                <w:rFonts w:ascii="Times New Roman" w:hAnsi="Times New Roman" w:cs="Times New Roman"/>
                <w:sz w:val="24"/>
                <w:szCs w:val="24"/>
              </w:rPr>
              <w:t xml:space="preserve">(P3,O) </w:t>
            </w:r>
          </w:p>
          <w:p w:rsidR="00226086" w:rsidRPr="001F00AC" w:rsidRDefault="00226086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0C" w:rsidRDefault="00226086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beskrive</w:t>
            </w:r>
            <w:r w:rsidR="00C1020C" w:rsidRPr="001F00AC">
              <w:rPr>
                <w:rFonts w:ascii="Times New Roman" w:hAnsi="Times New Roman" w:cs="Times New Roman"/>
                <w:sz w:val="24"/>
                <w:szCs w:val="24"/>
              </w:rPr>
              <w:t xml:space="preserve"> landskap og klima i Norden</w:t>
            </w:r>
            <w:r w:rsidR="009F46BB">
              <w:rPr>
                <w:rFonts w:ascii="Times New Roman" w:hAnsi="Times New Roman" w:cs="Times New Roman"/>
                <w:sz w:val="24"/>
                <w:szCs w:val="24"/>
              </w:rPr>
              <w:t xml:space="preserve"> (P3,O)</w:t>
            </w:r>
          </w:p>
          <w:p w:rsidR="00226086" w:rsidRDefault="00226086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0C" w:rsidRDefault="00226086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C1020C" w:rsidRPr="001F00AC">
              <w:rPr>
                <w:rFonts w:ascii="Times New Roman" w:hAnsi="Times New Roman" w:cs="Times New Roman"/>
                <w:sz w:val="24"/>
                <w:szCs w:val="24"/>
              </w:rPr>
              <w:t xml:space="preserve"> sammenligne og vise likheter og ulikheter mellom landene i Norden</w:t>
            </w:r>
            <w:r w:rsidR="009F46BB">
              <w:rPr>
                <w:rFonts w:ascii="Times New Roman" w:hAnsi="Times New Roman" w:cs="Times New Roman"/>
                <w:sz w:val="24"/>
                <w:szCs w:val="24"/>
              </w:rPr>
              <w:t xml:space="preserve"> (P3,O)</w:t>
            </w:r>
          </w:p>
          <w:p w:rsidR="00226086" w:rsidRPr="001F00AC" w:rsidRDefault="00226086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0C" w:rsidRDefault="00C1020C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086" w:rsidRPr="001F00AC" w:rsidRDefault="00226086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B23F08" w:rsidRDefault="00B23F08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plassere</w:t>
            </w:r>
            <w:r w:rsidRPr="00B80E41">
              <w:rPr>
                <w:rFonts w:ascii="Times New Roman" w:hAnsi="Times New Roman" w:cs="Times New Roman"/>
                <w:sz w:val="24"/>
                <w:szCs w:val="24"/>
              </w:rPr>
              <w:t xml:space="preserve"> sentrale land- og havområder på kartet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(P2,</w:t>
            </w:r>
            <w:r w:rsidRPr="00B80E4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3F08" w:rsidRPr="00B80E41" w:rsidRDefault="00B23F08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08" w:rsidRDefault="00B23F08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plassere</w:t>
            </w:r>
            <w:r w:rsidRPr="00B80E41">
              <w:rPr>
                <w:rFonts w:ascii="Times New Roman" w:hAnsi="Times New Roman" w:cs="Times New Roman"/>
                <w:sz w:val="24"/>
                <w:szCs w:val="24"/>
              </w:rPr>
              <w:t xml:space="preserve"> land, byer, elver og fjell på kartet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(P2,</w:t>
            </w:r>
            <w:r w:rsidRPr="00B80E4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3F08" w:rsidRPr="00B80E41" w:rsidRDefault="00B23F08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0C" w:rsidRPr="001F00AC" w:rsidRDefault="00C1020C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0C" w:rsidRPr="00CF1C36" w:rsidTr="009F46BB">
        <w:tc>
          <w:tcPr>
            <w:tcW w:w="3536" w:type="dxa"/>
          </w:tcPr>
          <w:p w:rsidR="00C1020C" w:rsidRPr="00CF1C36" w:rsidRDefault="00C1020C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lastRenderedPageBreak/>
              <w:t xml:space="preserve">Eleven skal kunne </w:t>
            </w:r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registrere og tolke spor etter istida på heimstaden og forklare kva istida hadde å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seie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for danning av landskap og heile landet</w:t>
            </w:r>
          </w:p>
          <w:p w:rsidR="00C1020C" w:rsidRPr="00637193" w:rsidRDefault="00C1020C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020C" w:rsidRDefault="00226086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Eleven kan</w:t>
            </w:r>
            <w:r w:rsidR="00C1020C" w:rsidRPr="00C1020C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eksempler på hvordan istiden har vært med på å forme landet</w:t>
            </w:r>
            <w:r w:rsidR="008C7DD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(P4,F)</w:t>
            </w:r>
          </w:p>
          <w:p w:rsidR="00226086" w:rsidRPr="00C1020C" w:rsidRDefault="00226086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C1020C" w:rsidRPr="00C1020C" w:rsidRDefault="00226086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Eleven kan beskrive</w:t>
            </w:r>
            <w:r w:rsidR="00C1020C" w:rsidRPr="00C1020C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de ulike landskapstypene vi har i Norge</w:t>
            </w:r>
            <w:r w:rsidR="008C7DD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(P4,F)</w:t>
            </w:r>
          </w:p>
          <w:p w:rsidR="00226086" w:rsidRDefault="00226086" w:rsidP="008C7DD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C1020C" w:rsidRDefault="00226086" w:rsidP="008C7DD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Eleven kan gi </w:t>
            </w:r>
            <w:r w:rsidR="00C1020C" w:rsidRPr="001F00AC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eksempler på hvordan vi mennesker utnytter naturen omkring oss</w:t>
            </w:r>
            <w:r w:rsidR="008C7DD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(P4,O)</w:t>
            </w:r>
          </w:p>
          <w:p w:rsidR="00226086" w:rsidRPr="001F00AC" w:rsidRDefault="0022608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020C" w:rsidRPr="001F00AC" w:rsidRDefault="00C1020C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020C" w:rsidRPr="001F00AC" w:rsidRDefault="00C1020C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0C" w:rsidRPr="00CF1C36" w:rsidTr="009F46BB">
        <w:tc>
          <w:tcPr>
            <w:tcW w:w="3536" w:type="dxa"/>
          </w:tcPr>
          <w:p w:rsidR="00C1020C" w:rsidRPr="00CF1C36" w:rsidRDefault="00C1020C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forklare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samanhengar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mellom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naturressursar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,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næringar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,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busetnad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levevis</w:t>
            </w:r>
          </w:p>
          <w:p w:rsidR="00C1020C" w:rsidRPr="00637193" w:rsidRDefault="00C1020C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020C" w:rsidRPr="001F00AC" w:rsidRDefault="00B80E41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Eleven kan gi</w:t>
            </w:r>
            <w:r w:rsidRPr="001F00AC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eksempler på hvordan samenes bosetning påvirker deres levesett</w:t>
            </w:r>
            <w:r w:rsidR="008C7DD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(P3,O)</w:t>
            </w:r>
          </w:p>
        </w:tc>
        <w:tc>
          <w:tcPr>
            <w:tcW w:w="3536" w:type="dxa"/>
          </w:tcPr>
          <w:p w:rsidR="00C1020C" w:rsidRPr="00C1020C" w:rsidRDefault="00226086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Eleven kan gi</w:t>
            </w:r>
            <w:r w:rsidR="00C1020C" w:rsidRPr="00C1020C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eksempler på hvordan folk lever og hvordan landskap og klima påvirker livet deres</w:t>
            </w:r>
            <w:r w:rsidR="002D2A3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(P3,O)</w:t>
            </w:r>
          </w:p>
          <w:p w:rsidR="00C1020C" w:rsidRPr="001F00AC" w:rsidRDefault="00C1020C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020C" w:rsidRPr="001F00AC" w:rsidRDefault="00C1020C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0C" w:rsidRPr="00CF1C36" w:rsidTr="009F46BB">
        <w:tc>
          <w:tcPr>
            <w:tcW w:w="3536" w:type="dxa"/>
          </w:tcPr>
          <w:p w:rsidR="00C1020C" w:rsidRPr="00CF1C36" w:rsidRDefault="00C1020C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samanlikne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likskapar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skilnader mellom land i Europa og land i andre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verdsdelar</w:t>
            </w:r>
            <w:proofErr w:type="spellEnd"/>
          </w:p>
          <w:p w:rsidR="00C1020C" w:rsidRPr="00637193" w:rsidRDefault="00C1020C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020C" w:rsidRPr="001F00AC" w:rsidRDefault="00C1020C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020C" w:rsidRDefault="00B80E41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Eleven kan</w:t>
            </w:r>
            <w:r w:rsidR="00C1020C" w:rsidRPr="00C1020C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sammenligne og vise likheter og ulikheter mellom land i Europa</w:t>
            </w:r>
            <w:r w:rsidR="002D2A3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(P3,O)</w:t>
            </w:r>
          </w:p>
          <w:p w:rsidR="00B80E41" w:rsidRPr="00C1020C" w:rsidRDefault="00B80E41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C1020C" w:rsidRPr="00C1020C" w:rsidRDefault="00B80E41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Eleven kan</w:t>
            </w:r>
            <w:r w:rsidR="00C1020C" w:rsidRPr="00C1020C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plassere de viktigste landene, byene, elvene og fjellene på kartet</w:t>
            </w:r>
            <w:r w:rsidR="002D2A3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(P3,O)</w:t>
            </w:r>
          </w:p>
          <w:p w:rsidR="00C1020C" w:rsidRPr="001F00AC" w:rsidRDefault="00C1020C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020C" w:rsidRPr="001F00AC" w:rsidRDefault="00C1020C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0C" w:rsidRPr="00CF1C36" w:rsidTr="009F46BB">
        <w:tc>
          <w:tcPr>
            <w:tcW w:w="3536" w:type="dxa"/>
          </w:tcPr>
          <w:p w:rsidR="00C1020C" w:rsidRPr="00CF1C36" w:rsidRDefault="00C1020C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gjere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greie for klima- og vegetasjonssoner i verda og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korleis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menneske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gjer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seg nytte av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dei</w:t>
            </w:r>
            <w:proofErr w:type="spellEnd"/>
          </w:p>
          <w:p w:rsidR="00C1020C" w:rsidRPr="00637193" w:rsidRDefault="00C1020C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020C" w:rsidRPr="001F00AC" w:rsidRDefault="00C1020C" w:rsidP="008C7D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1020C" w:rsidRPr="001F00AC" w:rsidRDefault="00C1020C" w:rsidP="008C7D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1020C" w:rsidRPr="00B80E41" w:rsidRDefault="00B80E41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E41"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C1020C" w:rsidRPr="00B80E41">
              <w:rPr>
                <w:rFonts w:ascii="Times New Roman" w:hAnsi="Times New Roman" w:cs="Times New Roman"/>
                <w:sz w:val="24"/>
                <w:szCs w:val="24"/>
              </w:rPr>
              <w:t xml:space="preserve">beskrive sammenhengen mellom klima og landskapstyper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(P2,</w:t>
            </w:r>
            <w:r w:rsidR="00C1020C" w:rsidRPr="00B80E4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0E41" w:rsidRPr="00B80E41" w:rsidRDefault="00B80E41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0C" w:rsidRPr="00B80E41" w:rsidRDefault="00B80E41" w:rsidP="008C7D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beskrive</w:t>
            </w:r>
            <w:r w:rsidR="00C1020C" w:rsidRPr="00B80E41">
              <w:rPr>
                <w:rFonts w:ascii="Times New Roman" w:hAnsi="Times New Roman" w:cs="Times New Roman"/>
                <w:sz w:val="24"/>
                <w:szCs w:val="24"/>
              </w:rPr>
              <w:t xml:space="preserve"> landskapstypene regnskog, gresslette og ørken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020C" w:rsidRPr="00B80E41">
              <w:rPr>
                <w:rFonts w:ascii="Times New Roman" w:hAnsi="Times New Roman" w:cs="Times New Roman"/>
                <w:sz w:val="24"/>
                <w:szCs w:val="24"/>
              </w:rPr>
              <w:t>P2,F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0E41" w:rsidRPr="00B80E41" w:rsidRDefault="00B80E41" w:rsidP="008C7D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0C" w:rsidRDefault="00B80E41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forklare</w:t>
            </w:r>
            <w:r w:rsidR="00C1020C" w:rsidRPr="00B80E41">
              <w:rPr>
                <w:rFonts w:ascii="Times New Roman" w:hAnsi="Times New Roman" w:cs="Times New Roman"/>
                <w:sz w:val="24"/>
                <w:szCs w:val="24"/>
              </w:rPr>
              <w:t xml:space="preserve"> hvordan mennesker tilpasser seg ulike typer natur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(P2,</w:t>
            </w:r>
            <w:r w:rsidR="00C1020C" w:rsidRPr="00B80E4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3F08" w:rsidRDefault="00B23F08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08" w:rsidRPr="00B80E41" w:rsidRDefault="00B23F08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vise</w:t>
            </w:r>
            <w:r w:rsidRPr="00B80E41">
              <w:rPr>
                <w:rFonts w:ascii="Times New Roman" w:hAnsi="Times New Roman" w:cs="Times New Roman"/>
                <w:sz w:val="24"/>
                <w:szCs w:val="24"/>
              </w:rPr>
              <w:t xml:space="preserve"> likhet og ulikhet i landskap, klima og levevis i de ulike verdensdelene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(P2,</w:t>
            </w:r>
            <w:r w:rsidRPr="00B80E4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0E41" w:rsidRPr="00B80E41" w:rsidRDefault="00B80E41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0C" w:rsidRPr="00CF1C36" w:rsidTr="009F46BB">
        <w:tc>
          <w:tcPr>
            <w:tcW w:w="3536" w:type="dxa"/>
          </w:tcPr>
          <w:p w:rsidR="00C1020C" w:rsidRPr="00CF1C36" w:rsidRDefault="00C1020C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beskrive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korleis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produksjon og forbruk kan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øydeleggje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økosystem og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forureine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jord, vatn og luft, og drøfte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korleis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dette kan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hindrast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reparerast</w:t>
            </w:r>
            <w:proofErr w:type="spellEnd"/>
          </w:p>
          <w:p w:rsidR="00C1020C" w:rsidRPr="00637193" w:rsidRDefault="00C1020C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020C" w:rsidRPr="001F00AC" w:rsidRDefault="00C1020C" w:rsidP="008C7D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1020C" w:rsidRPr="001F00AC" w:rsidRDefault="00C1020C" w:rsidP="008C7D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1020C" w:rsidRDefault="00B80E41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</w:t>
            </w:r>
            <w:r w:rsidR="00C1020C" w:rsidRPr="00B80E41">
              <w:rPr>
                <w:rFonts w:ascii="Times New Roman" w:hAnsi="Times New Roman" w:cs="Times New Roman"/>
                <w:sz w:val="24"/>
                <w:szCs w:val="24"/>
              </w:rPr>
              <w:t xml:space="preserve"> om sammenhengen mellom forbruk og forurensning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(P5,</w:t>
            </w:r>
            <w:r w:rsidR="00C1020C" w:rsidRPr="00B80E4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0E41" w:rsidRPr="00B80E41" w:rsidRDefault="00B80E41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0C" w:rsidRDefault="00B80E41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</w:t>
            </w:r>
            <w:r w:rsidR="00C1020C" w:rsidRPr="00B80E41">
              <w:rPr>
                <w:rFonts w:ascii="Times New Roman" w:hAnsi="Times New Roman" w:cs="Times New Roman"/>
                <w:sz w:val="24"/>
                <w:szCs w:val="24"/>
              </w:rPr>
              <w:t xml:space="preserve"> hvordan utslipp av CO2 og andre klimagasser virker inn på klimaet på jorden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(P5,</w:t>
            </w:r>
            <w:r w:rsidR="00C1020C" w:rsidRPr="00B80E4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0E41" w:rsidRPr="00B80E41" w:rsidRDefault="00B80E41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0C" w:rsidRDefault="00B80E41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gi</w:t>
            </w:r>
            <w:r w:rsidR="00C1020C" w:rsidRPr="00B80E41">
              <w:rPr>
                <w:rFonts w:ascii="Times New Roman" w:hAnsi="Times New Roman" w:cs="Times New Roman"/>
                <w:sz w:val="24"/>
                <w:szCs w:val="24"/>
              </w:rPr>
              <w:t xml:space="preserve"> eksempler på hvordan forurensning kan ødelegge levevilkårene til mennesker, planter og dyr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(P5,</w:t>
            </w:r>
            <w:r w:rsidR="00C1020C" w:rsidRPr="00B80E4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0E41" w:rsidRPr="00B80E41" w:rsidRDefault="00B80E41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0C" w:rsidRDefault="00B80E41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</w:t>
            </w:r>
            <w:r w:rsidR="00C1020C" w:rsidRPr="00B80E41">
              <w:rPr>
                <w:rFonts w:ascii="Times New Roman" w:hAnsi="Times New Roman" w:cs="Times New Roman"/>
                <w:sz w:val="24"/>
                <w:szCs w:val="24"/>
              </w:rPr>
              <w:t xml:space="preserve"> hvordan Norge samarbeider med andre land for å redusere forurensning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(P5,</w:t>
            </w:r>
            <w:r w:rsidR="00C1020C" w:rsidRPr="00B80E4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0E41" w:rsidRPr="00B80E41" w:rsidRDefault="00B80E41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0C" w:rsidRDefault="00B80E41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drøfte </w:t>
            </w:r>
            <w:r w:rsidR="00C1020C" w:rsidRPr="00B80E41">
              <w:rPr>
                <w:rFonts w:ascii="Times New Roman" w:hAnsi="Times New Roman" w:cs="Times New Roman"/>
                <w:sz w:val="24"/>
                <w:szCs w:val="24"/>
              </w:rPr>
              <w:t xml:space="preserve"> hva vi kan gjøre for å forurense mindre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(P5,</w:t>
            </w:r>
            <w:r w:rsidR="00C1020C" w:rsidRPr="00B80E4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0E41" w:rsidRPr="00B80E41" w:rsidRDefault="00B80E41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0C" w:rsidRPr="00CF1C36" w:rsidTr="009F46BB">
        <w:tc>
          <w:tcPr>
            <w:tcW w:w="3536" w:type="dxa"/>
          </w:tcPr>
          <w:p w:rsidR="00C1020C" w:rsidRPr="00CF1C36" w:rsidRDefault="00C1020C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beskrive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korleis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Noreg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brukar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ressursar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frå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andre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stader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i verda</w:t>
            </w:r>
          </w:p>
          <w:p w:rsidR="00C1020C" w:rsidRPr="00637193" w:rsidRDefault="00C1020C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020C" w:rsidRPr="001F00AC" w:rsidRDefault="00C1020C" w:rsidP="008C7D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1020C" w:rsidRPr="001F00AC" w:rsidRDefault="00C1020C" w:rsidP="008C7D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1020C" w:rsidRDefault="00B23F08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gi</w:t>
            </w:r>
            <w:r w:rsidR="00C1020C" w:rsidRPr="00B80E41">
              <w:rPr>
                <w:rFonts w:ascii="Times New Roman" w:hAnsi="Times New Roman" w:cs="Times New Roman"/>
                <w:sz w:val="24"/>
                <w:szCs w:val="24"/>
              </w:rPr>
              <w:t xml:space="preserve"> eksempler på hvordan Norge gjør seg nytte av varer fra andre deler i verden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(P2,</w:t>
            </w:r>
            <w:r w:rsidR="00C1020C" w:rsidRPr="00B80E4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3F08" w:rsidRPr="00B80E41" w:rsidRDefault="00B23F08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0C" w:rsidRPr="00CF1C36" w:rsidTr="009F46BB">
        <w:tc>
          <w:tcPr>
            <w:tcW w:w="3536" w:type="dxa"/>
          </w:tcPr>
          <w:p w:rsidR="00C1020C" w:rsidRPr="00CF1C36" w:rsidRDefault="00C1020C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registrere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flyktningstraumar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, forklare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kvifor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somme rømmer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frå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heimlandet sitt, og drøfte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korleis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det kan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vere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å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kome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til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eit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framandt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land som flyktning</w:t>
            </w:r>
          </w:p>
          <w:p w:rsidR="00C1020C" w:rsidRPr="00637193" w:rsidRDefault="00C1020C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020C" w:rsidRPr="001F00AC" w:rsidRDefault="00C1020C" w:rsidP="008C7D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1020C" w:rsidRPr="001F00AC" w:rsidRDefault="00C1020C" w:rsidP="008C7D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1020C" w:rsidRDefault="00B23F08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forklare</w:t>
            </w:r>
            <w:r w:rsidR="00C1020C" w:rsidRPr="00B80E41">
              <w:rPr>
                <w:rFonts w:ascii="Times New Roman" w:hAnsi="Times New Roman" w:cs="Times New Roman"/>
                <w:sz w:val="24"/>
                <w:szCs w:val="24"/>
              </w:rPr>
              <w:t xml:space="preserve"> hvorfor noen må flykte fra hjemlandet sitt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(P1,</w:t>
            </w:r>
            <w:r w:rsidR="00C1020C" w:rsidRPr="00B80E4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3F08" w:rsidRPr="00B80E41" w:rsidRDefault="00B23F08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0C" w:rsidRDefault="00B23F08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</w:t>
            </w:r>
            <w:r w:rsidR="00C1020C" w:rsidRPr="00B80E41">
              <w:rPr>
                <w:rFonts w:ascii="Times New Roman" w:hAnsi="Times New Roman" w:cs="Times New Roman"/>
                <w:sz w:val="24"/>
                <w:szCs w:val="24"/>
              </w:rPr>
              <w:t xml:space="preserve"> om arbeidet som FN og andre internasjonale organisasjoner gjør for å hjelpe flyktninger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(P1,</w:t>
            </w:r>
            <w:r w:rsidR="00C1020C" w:rsidRPr="00B80E4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3F08" w:rsidRDefault="00B23F08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41" w:rsidRDefault="00B23F08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Eleven kan fortelle om</w:t>
            </w:r>
            <w:r w:rsidR="00B80E41" w:rsidRPr="00C837D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hvor flyktninger som kommer til Norge, kommer fra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(P1,</w:t>
            </w:r>
            <w:r w:rsidR="00B80E41" w:rsidRPr="00C837D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B23F08" w:rsidRPr="00C837D6" w:rsidRDefault="00B23F08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B80E41" w:rsidRPr="00C837D6" w:rsidRDefault="00B23F08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Eleven kan</w:t>
            </w:r>
            <w:r w:rsidR="00B80E41" w:rsidRPr="00C837D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samtale med andre om hvordan det kan være å komme som flyktning til et fremmed land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(P1,</w:t>
            </w:r>
            <w:r w:rsidR="00B80E41" w:rsidRPr="00C837D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B80E41" w:rsidRPr="00B80E41" w:rsidRDefault="00B80E41" w:rsidP="008C7DD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C36" w:rsidRDefault="00CF1C36" w:rsidP="008C7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193" w:rsidRDefault="00637193" w:rsidP="008C7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193" w:rsidRDefault="00637193" w:rsidP="008C7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E83" w:rsidRDefault="009C2E83" w:rsidP="008C7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E83" w:rsidRDefault="009C2E83" w:rsidP="008C7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E83" w:rsidRDefault="009C2E83" w:rsidP="008C7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E83" w:rsidRDefault="009C2E83" w:rsidP="008C7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E83" w:rsidRPr="00CF1C36" w:rsidRDefault="009C2E83" w:rsidP="008C7DD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CF1C36" w:rsidRPr="00CF1C36" w:rsidTr="009F46BB">
        <w:tc>
          <w:tcPr>
            <w:tcW w:w="14144" w:type="dxa"/>
            <w:gridSpan w:val="4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36">
              <w:rPr>
                <w:rFonts w:ascii="Times New Roman" w:hAnsi="Times New Roman" w:cs="Times New Roman"/>
                <w:b/>
                <w:sz w:val="36"/>
                <w:szCs w:val="24"/>
              </w:rPr>
              <w:t>Samfunnskunnskap</w:t>
            </w:r>
          </w:p>
        </w:tc>
      </w:tr>
      <w:tr w:rsidR="00CF1C36" w:rsidRPr="00CF1C36" w:rsidTr="009F46BB">
        <w:tc>
          <w:tcPr>
            <w:tcW w:w="3536" w:type="dxa"/>
          </w:tcPr>
          <w:p w:rsidR="00CF1C36" w:rsidRPr="00CF1C36" w:rsidRDefault="00CF1C36" w:rsidP="008C7DD3">
            <w:pPr>
              <w:tabs>
                <w:tab w:val="right" w:pos="3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36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  <w:r w:rsidRPr="00CF1C3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36">
              <w:rPr>
                <w:rFonts w:ascii="Times New Roman" w:hAnsi="Times New Roman" w:cs="Times New Roman"/>
                <w:b/>
                <w:sz w:val="24"/>
                <w:szCs w:val="24"/>
              </w:rPr>
              <w:t>Læringsmål 5. trinn</w:t>
            </w:r>
          </w:p>
        </w:tc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36">
              <w:rPr>
                <w:rFonts w:ascii="Times New Roman" w:hAnsi="Times New Roman" w:cs="Times New Roman"/>
                <w:b/>
                <w:sz w:val="24"/>
                <w:szCs w:val="24"/>
              </w:rPr>
              <w:t>Læringsmål 6. trinn</w:t>
            </w:r>
          </w:p>
        </w:tc>
        <w:tc>
          <w:tcPr>
            <w:tcW w:w="3536" w:type="dxa"/>
          </w:tcPr>
          <w:p w:rsidR="00CF1C36" w:rsidRPr="00CF1C36" w:rsidRDefault="00CF1C36" w:rsidP="008C7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36">
              <w:rPr>
                <w:rFonts w:ascii="Times New Roman" w:hAnsi="Times New Roman" w:cs="Times New Roman"/>
                <w:b/>
                <w:sz w:val="24"/>
                <w:szCs w:val="24"/>
              </w:rPr>
              <w:t>Læringsmål 7. trinn</w:t>
            </w:r>
          </w:p>
        </w:tc>
      </w:tr>
      <w:tr w:rsidR="001F00AC" w:rsidRPr="00CF1C36" w:rsidTr="009F46BB">
        <w:tc>
          <w:tcPr>
            <w:tcW w:w="3536" w:type="dxa"/>
          </w:tcPr>
          <w:p w:rsidR="001F00AC" w:rsidRPr="00CF1C36" w:rsidRDefault="001F00AC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gje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døme på og diskutere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korleis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kommersiell påverknad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frå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ulike medium kan verke inn på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forbruksvanar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personleg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økonomi</w:t>
            </w:r>
          </w:p>
          <w:p w:rsidR="001F00AC" w:rsidRPr="00637193" w:rsidRDefault="001F00AC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F00AC" w:rsidRPr="00C837D6" w:rsidRDefault="009C2E83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1F00AC" w:rsidRPr="00C837D6">
              <w:rPr>
                <w:rFonts w:ascii="Times New Roman" w:hAnsi="Times New Roman" w:cs="Times New Roman"/>
                <w:sz w:val="24"/>
                <w:szCs w:val="24"/>
              </w:rPr>
              <w:t xml:space="preserve"> samtale om ulike massemedier og hvordan man bør være kildekritisk</w:t>
            </w:r>
            <w:r w:rsidR="008C7DD3">
              <w:rPr>
                <w:rFonts w:ascii="Times New Roman" w:hAnsi="Times New Roman" w:cs="Times New Roman"/>
                <w:sz w:val="24"/>
                <w:szCs w:val="24"/>
              </w:rPr>
              <w:t xml:space="preserve"> (P4,O)</w:t>
            </w:r>
          </w:p>
        </w:tc>
        <w:tc>
          <w:tcPr>
            <w:tcW w:w="3536" w:type="dxa"/>
          </w:tcPr>
          <w:p w:rsidR="001F00AC" w:rsidRPr="00C837D6" w:rsidRDefault="009C2E83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samtale</w:t>
            </w:r>
            <w:r w:rsidR="001F00AC" w:rsidRPr="00C837D6">
              <w:rPr>
                <w:rFonts w:ascii="Times New Roman" w:hAnsi="Times New Roman" w:cs="Times New Roman"/>
                <w:sz w:val="24"/>
                <w:szCs w:val="24"/>
              </w:rPr>
              <w:t xml:space="preserve"> om hva som påvirker oss til å bli den vi er, hjemme og ute</w:t>
            </w:r>
            <w:r w:rsidR="002D2A3F">
              <w:rPr>
                <w:rFonts w:ascii="Times New Roman" w:hAnsi="Times New Roman" w:cs="Times New Roman"/>
                <w:sz w:val="24"/>
                <w:szCs w:val="24"/>
              </w:rPr>
              <w:t xml:space="preserve"> (P2,F)</w:t>
            </w:r>
          </w:p>
          <w:p w:rsidR="001F00AC" w:rsidRPr="00C837D6" w:rsidRDefault="001F00AC" w:rsidP="008C7D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1F00AC" w:rsidRPr="00C837D6" w:rsidRDefault="001F00AC" w:rsidP="008C7DD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AC" w:rsidRPr="00CF1C36" w:rsidTr="009F46BB">
        <w:tc>
          <w:tcPr>
            <w:tcW w:w="3536" w:type="dxa"/>
          </w:tcPr>
          <w:p w:rsidR="001F00AC" w:rsidRPr="00CF1C36" w:rsidRDefault="001F00AC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samtale om kjærleik og respekt, variasjon i seksuell orientering og samliv og familie og diskutere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konsekvensar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av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manglande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respekt for ulikskap</w:t>
            </w:r>
          </w:p>
          <w:p w:rsidR="001F00AC" w:rsidRPr="00637193" w:rsidRDefault="001F00AC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F00AC" w:rsidRPr="00C837D6" w:rsidRDefault="001F00AC" w:rsidP="008C7DD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F00AC" w:rsidRDefault="009C2E83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Eleven kan gi</w:t>
            </w:r>
            <w:r w:rsidR="001F00AC" w:rsidRPr="001F00AC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eksempler på ulike måter å leve sammen </w:t>
            </w:r>
            <w:r w:rsidR="002D2A3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(P1,F)</w:t>
            </w:r>
          </w:p>
          <w:p w:rsidR="009C2E83" w:rsidRPr="001F00AC" w:rsidRDefault="009C2E83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1F00AC" w:rsidRDefault="009C2E83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Eleven kan forklare </w:t>
            </w:r>
            <w:r w:rsidR="001F00AC" w:rsidRPr="001F00AC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hva det vil si å være heterofil og homofil</w:t>
            </w:r>
            <w:r w:rsidR="002D2A3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(P1,F)</w:t>
            </w:r>
          </w:p>
          <w:p w:rsidR="009C2E83" w:rsidRDefault="009C2E83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9C2E83" w:rsidRPr="001F00AC" w:rsidRDefault="009C2E83" w:rsidP="008C7DD3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Eleven kan diskutere konsekvenser av manglende respekt for ulikskap.</w:t>
            </w:r>
            <w:r w:rsidR="002D2A3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(P1,F)</w:t>
            </w:r>
          </w:p>
          <w:p w:rsidR="001F00AC" w:rsidRPr="00C837D6" w:rsidRDefault="001F00AC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F00AC" w:rsidRPr="00C837D6" w:rsidRDefault="001F00AC" w:rsidP="008C7DD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AC" w:rsidRPr="00CF1C36" w:rsidTr="009F46BB">
        <w:tc>
          <w:tcPr>
            <w:tcW w:w="3536" w:type="dxa"/>
          </w:tcPr>
          <w:p w:rsidR="001F00AC" w:rsidRPr="00CF1C36" w:rsidRDefault="001F00AC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beskrive roller i eigen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kvardag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undersøkje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samtale om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forventningar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som knyter seg til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desse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rollene</w:t>
            </w:r>
          </w:p>
          <w:p w:rsidR="001F00AC" w:rsidRPr="00637193" w:rsidRDefault="001F00AC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F00AC" w:rsidRPr="00C837D6" w:rsidRDefault="001F00AC" w:rsidP="008C7DD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F00AC" w:rsidRPr="00C837D6" w:rsidRDefault="001F00AC" w:rsidP="008C7DD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F00AC" w:rsidRPr="00C837D6" w:rsidRDefault="001F00AC" w:rsidP="008C7DD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D6" w:rsidRPr="00CF1C36" w:rsidTr="009F46BB">
        <w:tc>
          <w:tcPr>
            <w:tcW w:w="3536" w:type="dxa"/>
          </w:tcPr>
          <w:p w:rsidR="00C837D6" w:rsidRPr="00CF1C36" w:rsidRDefault="00C837D6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gje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døme på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korleis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kjønnsroller og seksualitet blir framstilt i ulike medium og diskutere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dei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ulike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forventningane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det kan skape</w:t>
            </w:r>
          </w:p>
          <w:p w:rsidR="00C837D6" w:rsidRPr="00637193" w:rsidRDefault="00C837D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7D6" w:rsidRPr="00C837D6" w:rsidRDefault="00C837D6" w:rsidP="008C7DD3">
            <w:pPr>
              <w:pStyle w:val="Listeavsnitt"/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7D6" w:rsidRPr="00C837D6" w:rsidRDefault="00C837D6" w:rsidP="008C7DD3">
            <w:pPr>
              <w:pStyle w:val="Listeavsnitt"/>
              <w:numPr>
                <w:ilvl w:val="0"/>
                <w:numId w:val="11"/>
              </w:numPr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7D6" w:rsidRPr="00C837D6" w:rsidRDefault="00C837D6" w:rsidP="008C7DD3">
            <w:pPr>
              <w:pStyle w:val="Listeavsnitt"/>
              <w:numPr>
                <w:ilvl w:val="0"/>
                <w:numId w:val="11"/>
              </w:numPr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7D6" w:rsidRPr="00CF1C36" w:rsidTr="009F46BB">
        <w:tc>
          <w:tcPr>
            <w:tcW w:w="3536" w:type="dxa"/>
          </w:tcPr>
          <w:p w:rsidR="00C837D6" w:rsidRPr="00CF1C36" w:rsidRDefault="00C837D6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drøfte spørsmål omkring og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konsekvensar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av bruk og misbruk av tobakk og ulike rusmiddel</w:t>
            </w:r>
          </w:p>
          <w:p w:rsidR="00C837D6" w:rsidRPr="00637193" w:rsidRDefault="00C837D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7D6" w:rsidRPr="00C837D6" w:rsidRDefault="00C837D6" w:rsidP="008C7DD3">
            <w:pPr>
              <w:pStyle w:val="Listeavsnitt"/>
              <w:numPr>
                <w:ilvl w:val="0"/>
                <w:numId w:val="11"/>
              </w:numPr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7D6" w:rsidRPr="00C837D6" w:rsidRDefault="00C837D6" w:rsidP="008C7DD3">
            <w:pPr>
              <w:pStyle w:val="Listeavsnitt"/>
              <w:numPr>
                <w:ilvl w:val="0"/>
                <w:numId w:val="11"/>
              </w:numPr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7D6" w:rsidRDefault="009C2E83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</w:t>
            </w:r>
            <w:r w:rsidR="00C837D6" w:rsidRPr="009C2E83">
              <w:rPr>
                <w:rFonts w:ascii="Times New Roman" w:hAnsi="Times New Roman" w:cs="Times New Roman"/>
                <w:sz w:val="24"/>
                <w:szCs w:val="24"/>
              </w:rPr>
              <w:t xml:space="preserve"> til lover og regler knyttet til alkohol, tobakk og narkotika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(P5,</w:t>
            </w:r>
            <w:r w:rsidR="00C837D6" w:rsidRPr="009C2E8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2E83" w:rsidRPr="009C2E83" w:rsidRDefault="009C2E83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7D6" w:rsidRDefault="009C2E83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samtale om </w:t>
            </w:r>
            <w:r w:rsidR="00C837D6" w:rsidRPr="009C2E83">
              <w:rPr>
                <w:rFonts w:ascii="Times New Roman" w:hAnsi="Times New Roman" w:cs="Times New Roman"/>
                <w:sz w:val="24"/>
                <w:szCs w:val="24"/>
              </w:rPr>
              <w:t xml:space="preserve">hvilke konsekvenser rusmisbruk har for samfunnet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(P5,</w:t>
            </w:r>
            <w:r w:rsidR="00C837D6" w:rsidRPr="009C2E8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2E83" w:rsidRPr="009C2E83" w:rsidRDefault="009C2E83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7D6" w:rsidRPr="009C2E83" w:rsidRDefault="009C2E83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drøfte </w:t>
            </w:r>
            <w:r w:rsidR="00C837D6" w:rsidRPr="009C2E83">
              <w:rPr>
                <w:rFonts w:ascii="Times New Roman" w:hAnsi="Times New Roman" w:cs="Times New Roman"/>
                <w:sz w:val="24"/>
                <w:szCs w:val="24"/>
              </w:rPr>
              <w:t xml:space="preserve"> hva bruk og misbruk av rus kan bety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seg </w:t>
            </w:r>
            <w:r w:rsidR="00C837D6" w:rsidRPr="009C2E83">
              <w:rPr>
                <w:rFonts w:ascii="Times New Roman" w:hAnsi="Times New Roman" w:cs="Times New Roman"/>
                <w:sz w:val="24"/>
                <w:szCs w:val="24"/>
              </w:rPr>
              <w:t xml:space="preserve">selv eller andre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(P5,</w:t>
            </w:r>
            <w:r w:rsidR="00C837D6" w:rsidRPr="009C2E8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37D6" w:rsidRPr="00CF1C36" w:rsidTr="009F46BB">
        <w:tc>
          <w:tcPr>
            <w:tcW w:w="3536" w:type="dxa"/>
          </w:tcPr>
          <w:p w:rsidR="00C837D6" w:rsidRPr="00CF1C36" w:rsidRDefault="00C837D6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gjere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greie for kva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eit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samfunn er, og reflektere over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kvifor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menneske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søkjer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saman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i samfunn</w:t>
            </w:r>
          </w:p>
          <w:p w:rsidR="00C837D6" w:rsidRPr="00637193" w:rsidRDefault="00C837D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7D6" w:rsidRDefault="009C2E83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</w:t>
            </w:r>
            <w:r w:rsidR="008C7DD3">
              <w:rPr>
                <w:rFonts w:ascii="Times New Roman" w:hAnsi="Times New Roman" w:cs="Times New Roman"/>
                <w:sz w:val="24"/>
                <w:szCs w:val="24"/>
              </w:rPr>
              <w:t>kan beskrive</w:t>
            </w:r>
            <w:r w:rsidR="00C837D6" w:rsidRPr="00C837D6">
              <w:rPr>
                <w:rFonts w:ascii="Times New Roman" w:hAnsi="Times New Roman" w:cs="Times New Roman"/>
                <w:sz w:val="24"/>
                <w:szCs w:val="24"/>
              </w:rPr>
              <w:t xml:space="preserve"> hva et samfunn er</w:t>
            </w:r>
            <w:r w:rsidR="008C7DD3">
              <w:rPr>
                <w:rFonts w:ascii="Times New Roman" w:hAnsi="Times New Roman" w:cs="Times New Roman"/>
                <w:sz w:val="24"/>
                <w:szCs w:val="24"/>
              </w:rPr>
              <w:t xml:space="preserve"> (P1,F)</w:t>
            </w:r>
          </w:p>
          <w:p w:rsidR="009C2E83" w:rsidRPr="00C837D6" w:rsidRDefault="009C2E83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7D6" w:rsidRDefault="009C2E83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forklare</w:t>
            </w:r>
            <w:r w:rsidR="00C837D6" w:rsidRPr="00C837D6">
              <w:rPr>
                <w:rFonts w:ascii="Times New Roman" w:hAnsi="Times New Roman" w:cs="Times New Roman"/>
                <w:sz w:val="24"/>
                <w:szCs w:val="24"/>
              </w:rPr>
              <w:t xml:space="preserve"> hvorfor mennesker søker sammen i samfunn</w:t>
            </w:r>
            <w:r w:rsidR="008C7DD3">
              <w:rPr>
                <w:rFonts w:ascii="Times New Roman" w:hAnsi="Times New Roman" w:cs="Times New Roman"/>
                <w:sz w:val="24"/>
                <w:szCs w:val="24"/>
              </w:rPr>
              <w:t xml:space="preserve"> (P1,F)</w:t>
            </w:r>
          </w:p>
          <w:p w:rsidR="009C2E83" w:rsidRPr="00C837D6" w:rsidRDefault="009C2E83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7D6" w:rsidRDefault="009C2E83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gi</w:t>
            </w:r>
            <w:r w:rsidR="00C837D6" w:rsidRPr="00C837D6">
              <w:rPr>
                <w:rFonts w:ascii="Times New Roman" w:hAnsi="Times New Roman" w:cs="Times New Roman"/>
                <w:sz w:val="24"/>
                <w:szCs w:val="24"/>
              </w:rPr>
              <w:t xml:space="preserve"> eksempler på skrevne og uskrevne regler i samfunnet</w:t>
            </w:r>
            <w:r w:rsidR="008C7DD3">
              <w:rPr>
                <w:rFonts w:ascii="Times New Roman" w:hAnsi="Times New Roman" w:cs="Times New Roman"/>
                <w:sz w:val="24"/>
                <w:szCs w:val="24"/>
              </w:rPr>
              <w:t xml:space="preserve"> (P1,F)</w:t>
            </w:r>
          </w:p>
          <w:p w:rsidR="009C2E83" w:rsidRPr="00C837D6" w:rsidRDefault="009C2E83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7D6" w:rsidRPr="00C837D6" w:rsidRDefault="00C837D6" w:rsidP="008C7DD3">
            <w:pPr>
              <w:pStyle w:val="Listeavsnitt"/>
              <w:numPr>
                <w:ilvl w:val="0"/>
                <w:numId w:val="11"/>
              </w:numPr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7D6" w:rsidRPr="009C2E83" w:rsidRDefault="00C837D6" w:rsidP="008C7DD3">
            <w:pPr>
              <w:pStyle w:val="Listeavsnitt"/>
              <w:numPr>
                <w:ilvl w:val="0"/>
                <w:numId w:val="11"/>
              </w:numPr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D6" w:rsidRPr="00CF1C36" w:rsidTr="009F46BB">
        <w:tc>
          <w:tcPr>
            <w:tcW w:w="3536" w:type="dxa"/>
          </w:tcPr>
          <w:p w:rsidR="00C837D6" w:rsidRPr="00CF1C36" w:rsidRDefault="00C837D6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gjere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greie for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dei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viktigaste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maktinstitusjonane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i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Noreg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deira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hovudoppgåver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og diskutere skilnader mellom å leve i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eit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demokrati og i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eit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samfunn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utan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demokrati</w:t>
            </w:r>
          </w:p>
          <w:p w:rsidR="00C837D6" w:rsidRPr="00637193" w:rsidRDefault="00C837D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7D6" w:rsidRPr="00C837D6" w:rsidRDefault="00C837D6" w:rsidP="008C7DD3">
            <w:pPr>
              <w:pStyle w:val="Listeavsnitt"/>
              <w:numPr>
                <w:ilvl w:val="0"/>
                <w:numId w:val="11"/>
              </w:numPr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7D6" w:rsidRDefault="009C2E83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forklare</w:t>
            </w:r>
            <w:r w:rsidR="00C837D6" w:rsidRPr="00C837D6">
              <w:rPr>
                <w:rFonts w:ascii="Times New Roman" w:hAnsi="Times New Roman" w:cs="Times New Roman"/>
                <w:sz w:val="24"/>
                <w:szCs w:val="24"/>
              </w:rPr>
              <w:t xml:space="preserve"> hva demokrati og ytringsfrihet er</w:t>
            </w:r>
            <w:r w:rsidR="002D2A3F">
              <w:rPr>
                <w:rFonts w:ascii="Times New Roman" w:hAnsi="Times New Roman" w:cs="Times New Roman"/>
                <w:sz w:val="24"/>
                <w:szCs w:val="24"/>
              </w:rPr>
              <w:t xml:space="preserve"> (P2,F)</w:t>
            </w:r>
          </w:p>
          <w:p w:rsidR="009C2E83" w:rsidRPr="00C837D6" w:rsidRDefault="009C2E83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7D6" w:rsidRDefault="009C2E83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gjøre</w:t>
            </w:r>
            <w:r w:rsidR="00C837D6" w:rsidRPr="00C837D6">
              <w:rPr>
                <w:rFonts w:ascii="Times New Roman" w:hAnsi="Times New Roman" w:cs="Times New Roman"/>
                <w:sz w:val="24"/>
                <w:szCs w:val="24"/>
              </w:rPr>
              <w:t xml:space="preserve"> greie for hvordan Norge styres</w:t>
            </w:r>
            <w:r w:rsidR="002D2A3F">
              <w:rPr>
                <w:rFonts w:ascii="Times New Roman" w:hAnsi="Times New Roman" w:cs="Times New Roman"/>
                <w:sz w:val="24"/>
                <w:szCs w:val="24"/>
              </w:rPr>
              <w:t xml:space="preserve"> (P2,F)</w:t>
            </w:r>
          </w:p>
          <w:p w:rsidR="009C2E83" w:rsidRPr="00C837D6" w:rsidRDefault="009C2E83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7D6" w:rsidRDefault="009C2E83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beskrive</w:t>
            </w:r>
            <w:r w:rsidR="00C837D6" w:rsidRPr="00C837D6">
              <w:rPr>
                <w:rFonts w:ascii="Times New Roman" w:hAnsi="Times New Roman" w:cs="Times New Roman"/>
                <w:sz w:val="24"/>
                <w:szCs w:val="24"/>
              </w:rPr>
              <w:t xml:space="preserve"> forskjeller mellom å leve i et demokrati og i et diktatur</w:t>
            </w:r>
            <w:r w:rsidR="002D2A3F">
              <w:rPr>
                <w:rFonts w:ascii="Times New Roman" w:hAnsi="Times New Roman" w:cs="Times New Roman"/>
                <w:sz w:val="24"/>
                <w:szCs w:val="24"/>
              </w:rPr>
              <w:t xml:space="preserve"> (P2,F)</w:t>
            </w:r>
          </w:p>
          <w:p w:rsidR="009C2E83" w:rsidRPr="00C837D6" w:rsidRDefault="009C2E83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7D6" w:rsidRPr="009C2E83" w:rsidRDefault="00C837D6" w:rsidP="008C7DD3">
            <w:pPr>
              <w:pStyle w:val="Listeavsnitt"/>
              <w:numPr>
                <w:ilvl w:val="0"/>
                <w:numId w:val="11"/>
              </w:numPr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D6" w:rsidRPr="00CF1C36" w:rsidTr="009F46BB">
        <w:tc>
          <w:tcPr>
            <w:tcW w:w="3536" w:type="dxa"/>
          </w:tcPr>
          <w:p w:rsidR="00C837D6" w:rsidRPr="00CF1C36" w:rsidRDefault="00C837D6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gjere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greie for kva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eit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politisk parti er, og diskutere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nokre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sentrale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motsetnader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mellom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dei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politiske partia i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Noreg</w:t>
            </w:r>
            <w:proofErr w:type="spellEnd"/>
          </w:p>
          <w:p w:rsidR="00C837D6" w:rsidRPr="00637193" w:rsidRDefault="00C837D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7D6" w:rsidRPr="00C837D6" w:rsidRDefault="00C837D6" w:rsidP="008C7DD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7D6" w:rsidRPr="00C837D6" w:rsidRDefault="00C837D6" w:rsidP="008C7DD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7D6" w:rsidRPr="009C2E83" w:rsidRDefault="00C837D6" w:rsidP="008C7DD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D6" w:rsidRPr="00CF1C36" w:rsidTr="009F46BB">
        <w:tc>
          <w:tcPr>
            <w:tcW w:w="3536" w:type="dxa"/>
          </w:tcPr>
          <w:p w:rsidR="00C837D6" w:rsidRPr="00CF1C36" w:rsidRDefault="00C837D6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gjere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greie for kva for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moglegheiter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, plikter og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rettar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barn og unge har til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medverknad</w:t>
            </w:r>
            <w:proofErr w:type="spellEnd"/>
          </w:p>
          <w:p w:rsidR="00C837D6" w:rsidRPr="00637193" w:rsidRDefault="00C837D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7D6" w:rsidRPr="00C837D6" w:rsidRDefault="00C837D6" w:rsidP="008C7DD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7D6" w:rsidRPr="00C837D6" w:rsidRDefault="00C837D6" w:rsidP="008C7DD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7D6" w:rsidRPr="009C2E83" w:rsidRDefault="00C837D6" w:rsidP="008C7DD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D6" w:rsidRPr="00CF1C36" w:rsidTr="009F46BB">
        <w:tc>
          <w:tcPr>
            <w:tcW w:w="3536" w:type="dxa"/>
          </w:tcPr>
          <w:p w:rsidR="00C837D6" w:rsidRPr="00CF1C36" w:rsidRDefault="00C837D6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gje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døme på ulike kulturelle symbol og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gjere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greie for kva vi meiner med omgrepa identitet og kultur</w:t>
            </w:r>
          </w:p>
          <w:p w:rsidR="00C837D6" w:rsidRPr="00637193" w:rsidRDefault="00C837D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7D6" w:rsidRPr="00C837D6" w:rsidRDefault="00C837D6" w:rsidP="008C7DD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7D6" w:rsidRDefault="009C2E83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Eleven kan samtale</w:t>
            </w:r>
            <w:r w:rsidR="00C837D6" w:rsidRPr="00C837D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om hva som påvirker oss til å bli den vi er, hjemme og ute</w:t>
            </w:r>
            <w:r w:rsidR="002D2A3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(P2,F)</w:t>
            </w:r>
          </w:p>
          <w:p w:rsidR="009C2E83" w:rsidRPr="00C837D6" w:rsidRDefault="009C2E83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C837D6" w:rsidRPr="009C2E83" w:rsidRDefault="009C2E83" w:rsidP="008C7DD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Eleven kan gi</w:t>
            </w:r>
            <w:r w:rsidR="00C837D6" w:rsidRPr="00C837D6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eksempler på hvordan ulike kulturer kan påvirke hverandre</w:t>
            </w:r>
            <w:r w:rsidR="002D2A3F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(P2,F)</w:t>
            </w:r>
          </w:p>
          <w:p w:rsidR="009C2E83" w:rsidRPr="00C837D6" w:rsidRDefault="009C2E83" w:rsidP="008C7DD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7D6" w:rsidRPr="009C2E83" w:rsidRDefault="00C837D6" w:rsidP="008C7DD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D6" w:rsidRPr="00CF1C36" w:rsidTr="008C7DD3">
        <w:trPr>
          <w:trHeight w:val="2013"/>
        </w:trPr>
        <w:tc>
          <w:tcPr>
            <w:tcW w:w="3536" w:type="dxa"/>
          </w:tcPr>
          <w:p w:rsidR="00C837D6" w:rsidRPr="00CF1C36" w:rsidRDefault="00C837D6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gjere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greie for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hovudtrekk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ved samiske samfunn i dag</w:t>
            </w:r>
          </w:p>
          <w:p w:rsidR="00C837D6" w:rsidRPr="00637193" w:rsidRDefault="00C837D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7D6" w:rsidRPr="00C837D6" w:rsidRDefault="009C2E83" w:rsidP="008C7DD3">
            <w:pPr>
              <w:pStyle w:val="Listeavsnit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 at</w:t>
            </w:r>
            <w:r w:rsidR="00C837D6" w:rsidRPr="00C837D6">
              <w:rPr>
                <w:rFonts w:ascii="Times New Roman" w:hAnsi="Times New Roman" w:cs="Times New Roman"/>
                <w:sz w:val="24"/>
                <w:szCs w:val="24"/>
              </w:rPr>
              <w:t xml:space="preserve"> samiske dialekter i Norge som kan deles inn i tre ulike hovedgrupper</w:t>
            </w:r>
            <w:r w:rsidR="008C7DD3">
              <w:rPr>
                <w:rFonts w:ascii="Times New Roman" w:hAnsi="Times New Roman" w:cs="Times New Roman"/>
                <w:sz w:val="24"/>
                <w:szCs w:val="24"/>
              </w:rPr>
              <w:t xml:space="preserve"> (P3,O)</w:t>
            </w:r>
          </w:p>
          <w:p w:rsidR="00C837D6" w:rsidRPr="00C837D6" w:rsidRDefault="00C837D6" w:rsidP="008C7DD3">
            <w:pPr>
              <w:snapToGrid w:val="0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7D6" w:rsidRPr="00C837D6" w:rsidRDefault="009C2E83" w:rsidP="008C7DD3">
            <w:pPr>
              <w:pStyle w:val="Listeavsnitt"/>
              <w:numPr>
                <w:ilvl w:val="0"/>
                <w:numId w:val="11"/>
              </w:numPr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lære</w:t>
            </w:r>
            <w:r w:rsidR="00C837D6" w:rsidRPr="00C837D6">
              <w:rPr>
                <w:rFonts w:ascii="Times New Roman" w:hAnsi="Times New Roman" w:cs="Times New Roman"/>
                <w:sz w:val="24"/>
                <w:szCs w:val="24"/>
              </w:rPr>
              <w:t xml:space="preserve"> enkelte samiske begreper knyttet til deres levesett</w:t>
            </w:r>
            <w:r w:rsidR="008C7DD3">
              <w:rPr>
                <w:rFonts w:ascii="Times New Roman" w:hAnsi="Times New Roman" w:cs="Times New Roman"/>
                <w:sz w:val="24"/>
                <w:szCs w:val="24"/>
              </w:rPr>
              <w:t xml:space="preserve"> (P3,O)</w:t>
            </w:r>
          </w:p>
          <w:p w:rsidR="00C837D6" w:rsidRPr="00C837D6" w:rsidRDefault="00C837D6" w:rsidP="008C7D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7D6" w:rsidRPr="00C837D6" w:rsidRDefault="00C837D6" w:rsidP="008C7DD3">
            <w:pPr>
              <w:snapToGrid w:val="0"/>
              <w:ind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7D6" w:rsidRPr="008C7DD3" w:rsidRDefault="008C7DD3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at</w:t>
            </w:r>
            <w:r w:rsidR="00C837D6" w:rsidRPr="00C837D6">
              <w:rPr>
                <w:rFonts w:ascii="Times New Roman" w:hAnsi="Times New Roman" w:cs="Times New Roman"/>
                <w:sz w:val="24"/>
                <w:szCs w:val="24"/>
              </w:rPr>
              <w:t xml:space="preserve"> samene er et urfolk</w:t>
            </w:r>
            <w:r w:rsidR="002D2A3F">
              <w:rPr>
                <w:rFonts w:ascii="Times New Roman" w:hAnsi="Times New Roman" w:cs="Times New Roman"/>
                <w:sz w:val="24"/>
                <w:szCs w:val="24"/>
              </w:rPr>
              <w:t xml:space="preserve"> (P3,O)</w:t>
            </w:r>
          </w:p>
          <w:p w:rsidR="008C7DD3" w:rsidRPr="00C837D6" w:rsidRDefault="008C7DD3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7D6" w:rsidRPr="008C7DD3" w:rsidRDefault="008C7DD3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</w:t>
            </w:r>
            <w:r w:rsidR="00C837D6" w:rsidRPr="00C837D6">
              <w:rPr>
                <w:rFonts w:ascii="Times New Roman" w:hAnsi="Times New Roman" w:cs="Times New Roman"/>
                <w:sz w:val="24"/>
                <w:szCs w:val="24"/>
              </w:rPr>
              <w:t xml:space="preserve"> sametinget</w:t>
            </w:r>
            <w:r w:rsidR="002D2A3F">
              <w:rPr>
                <w:rFonts w:ascii="Times New Roman" w:hAnsi="Times New Roman" w:cs="Times New Roman"/>
                <w:sz w:val="24"/>
                <w:szCs w:val="24"/>
              </w:rPr>
              <w:t xml:space="preserve"> (P3,O)</w:t>
            </w:r>
            <w:bookmarkStart w:id="0" w:name="_GoBack"/>
            <w:bookmarkEnd w:id="0"/>
          </w:p>
          <w:p w:rsidR="008C7DD3" w:rsidRPr="00C837D6" w:rsidRDefault="008C7DD3" w:rsidP="008C7DD3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7D6" w:rsidRDefault="008C7DD3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forklare </w:t>
            </w:r>
            <w:r w:rsidR="00C837D6" w:rsidRPr="009C2E83">
              <w:rPr>
                <w:rFonts w:ascii="Times New Roman" w:hAnsi="Times New Roman" w:cs="Times New Roman"/>
                <w:sz w:val="24"/>
                <w:szCs w:val="24"/>
              </w:rPr>
              <w:t xml:space="preserve"> samenes rettigheter i Norge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(P5,</w:t>
            </w:r>
            <w:r w:rsidR="00C837D6" w:rsidRPr="009C2E8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7DD3" w:rsidRPr="009C2E83" w:rsidRDefault="008C7DD3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D3" w:rsidRPr="008C7DD3" w:rsidRDefault="008C7DD3" w:rsidP="008C7DD3">
            <w:pPr>
              <w:numPr>
                <w:ilvl w:val="0"/>
                <w:numId w:val="11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D6" w:rsidRPr="00CF1C36" w:rsidTr="009F46BB">
        <w:tc>
          <w:tcPr>
            <w:tcW w:w="3536" w:type="dxa"/>
          </w:tcPr>
          <w:p w:rsidR="00C837D6" w:rsidRPr="00CF1C36" w:rsidRDefault="00C837D6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presentere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ein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aktuell samfunnskonflikt og drøfte forslag til løysing</w:t>
            </w:r>
          </w:p>
          <w:p w:rsidR="00C837D6" w:rsidRPr="00637193" w:rsidRDefault="00C837D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7D6" w:rsidRPr="00C837D6" w:rsidRDefault="00C837D6" w:rsidP="008C7DD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7D6" w:rsidRPr="00C837D6" w:rsidRDefault="00C837D6" w:rsidP="008C7DD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7D6" w:rsidRPr="009C2E83" w:rsidRDefault="00C837D6" w:rsidP="008C7DD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D6" w:rsidRPr="00CF1C36" w:rsidTr="009F46BB">
        <w:tc>
          <w:tcPr>
            <w:tcW w:w="3536" w:type="dxa"/>
          </w:tcPr>
          <w:p w:rsidR="00C837D6" w:rsidRPr="00CF1C36" w:rsidRDefault="00C837D6" w:rsidP="008C7DD3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diskutere formålet med FN og anna internasjonalt samarbeid, også urfolkssamarbeid, og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gje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døme på den rolla </w:t>
            </w:r>
            <w:proofErr w:type="spellStart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Noreg</w:t>
            </w:r>
            <w:proofErr w:type="spellEnd"/>
            <w:r w:rsidRPr="00CF1C36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 har i samarbeidet</w:t>
            </w:r>
          </w:p>
          <w:p w:rsidR="00C837D6" w:rsidRPr="00637193" w:rsidRDefault="00C837D6" w:rsidP="008C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7D6" w:rsidRPr="00C837D6" w:rsidRDefault="00C837D6" w:rsidP="008C7DD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7D6" w:rsidRPr="00C837D6" w:rsidRDefault="00C837D6" w:rsidP="008C7DD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7D6" w:rsidRDefault="008C7DD3" w:rsidP="008C7DD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E83">
              <w:rPr>
                <w:rFonts w:ascii="Times New Roman" w:hAnsi="Times New Roman" w:cs="Times New Roman"/>
                <w:sz w:val="24"/>
                <w:szCs w:val="24"/>
              </w:rPr>
              <w:t xml:space="preserve">Jeg kjenner til verdens urbefolkning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(P5,</w:t>
            </w:r>
            <w:r w:rsidR="009F46B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46BB" w:rsidRPr="009C2E83" w:rsidRDefault="009F46BB" w:rsidP="008C7DD3">
            <w:pPr>
              <w:pStyle w:val="Listeavsnitt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C36" w:rsidRPr="00CF1C36" w:rsidRDefault="00CF1C36" w:rsidP="008C7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C36" w:rsidRPr="00CF1C36" w:rsidRDefault="00CF1C36" w:rsidP="008C7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C36" w:rsidRPr="00CF1C36" w:rsidRDefault="00CF1C36" w:rsidP="008C7D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1C36" w:rsidRPr="00CF1C36" w:rsidSect="00CF1C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11473E"/>
    <w:multiLevelType w:val="multilevel"/>
    <w:tmpl w:val="8C76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0D7449"/>
    <w:multiLevelType w:val="hybridMultilevel"/>
    <w:tmpl w:val="B5DAE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651C1"/>
    <w:multiLevelType w:val="multilevel"/>
    <w:tmpl w:val="47A0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E5008"/>
    <w:multiLevelType w:val="multilevel"/>
    <w:tmpl w:val="1364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E26982"/>
    <w:multiLevelType w:val="hybridMultilevel"/>
    <w:tmpl w:val="D5F84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53C41"/>
    <w:multiLevelType w:val="multilevel"/>
    <w:tmpl w:val="7778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FF5D53"/>
    <w:multiLevelType w:val="multilevel"/>
    <w:tmpl w:val="13AC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8C72ED"/>
    <w:multiLevelType w:val="multilevel"/>
    <w:tmpl w:val="5F1C11A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36"/>
    <w:rsid w:val="001F00AC"/>
    <w:rsid w:val="00226086"/>
    <w:rsid w:val="00243BFD"/>
    <w:rsid w:val="002D2A3F"/>
    <w:rsid w:val="0033366D"/>
    <w:rsid w:val="00510EAF"/>
    <w:rsid w:val="00591A2F"/>
    <w:rsid w:val="00637193"/>
    <w:rsid w:val="007C396A"/>
    <w:rsid w:val="008C7DD3"/>
    <w:rsid w:val="009C2E83"/>
    <w:rsid w:val="009F46BB"/>
    <w:rsid w:val="00A64655"/>
    <w:rsid w:val="00B23F08"/>
    <w:rsid w:val="00B80E41"/>
    <w:rsid w:val="00B83A01"/>
    <w:rsid w:val="00C1020C"/>
    <w:rsid w:val="00C837D6"/>
    <w:rsid w:val="00CF1C36"/>
    <w:rsid w:val="00E44A83"/>
    <w:rsid w:val="00E97348"/>
    <w:rsid w:val="00EC7BC7"/>
    <w:rsid w:val="00F6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F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465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F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0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F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465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F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0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3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0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DE2D-50F4-4283-B45B-8810B9B4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6ECBA368.dotm</Template>
  <TotalTime>251</TotalTime>
  <Pages>14</Pages>
  <Words>2102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Handeland</dc:creator>
  <cp:lastModifiedBy>Hilde Handeland</cp:lastModifiedBy>
  <cp:revision>8</cp:revision>
  <cp:lastPrinted>2015-10-22T13:11:00Z</cp:lastPrinted>
  <dcterms:created xsi:type="dcterms:W3CDTF">2015-10-22T10:21:00Z</dcterms:created>
  <dcterms:modified xsi:type="dcterms:W3CDTF">2015-10-22T14:52:00Z</dcterms:modified>
</cp:coreProperties>
</file>